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32:47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jest to bowiem dla was słowo puste,* ** gdyż jest ono waszym życiem i przez to Słowo przedłużycie dni na ziemi, do której przeprawiacie się przez Jordan, aby ją posiąść.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jest to bowiem dla was Słowo puste. Przeciwnie, jest ono waszym życiem! Przez to Słowo zapewnicie sobie długie lata w ziemi, do której przeprawiacie się przez Jordan, aby ją wziąć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jest to bowiem dla was słowem pustym, gdyż jest waszym życiem. I dzięki niemu przedłużycie swoje dni na ziemi, do której się przeprawiacie przez Jordan,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to słowo nie ma być próżne u was, gdyż jest żywotem waszym; i w tem słowie przedłużycie dni na ziemi, do której się przeprawiacie przez Jordan, abyście ją osiedli.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nie darmo je wam przykazano, ale aby każdy z was żył w nich, które czyniąc trwalibyście przez długi czas na ziemi, do której przeprawiwszy się przez Jordan wchodzicie posieść 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ono bowiem dla was rzeczą błahą, gdyż jest waszym życiem i dzięki niemu długo żyć będziecie na ziemi, do której idziecie przez Jordan, aby ją posiąść.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nie jest to dla was słowo puste, lecz jest ono waszym życiem; i przez to słowo przedłużycie życie swoje na ziemi, do której przeprawiacie się przez Jordan, aby ją objąć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jest to bowiem dla was puste słowo, ale jest ono waszym życiem, bo przez to słowo wydłuży się wasze życie na ziemi, do której przeprawiacie się przez Jordan, aby ją posiąść.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jest ono dla was czymś błahym, lecz jest waszym życiem. Od niego bowiem zależy, czy długo będziecie przebywać w ziemi, do której wejdziecie przez Jordan, aby ją posiąść”.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nie jest to dla was puste słowo, lecz oznacza ono dla was życie; przez nie uczynicie trwałym swój pobyt w tej ziemi, do której przechodzicie poprzez Jordan, by wziąć ją w posiadanie.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Bo nie jest to dla was próżna nauka, lecz jest to wasze życie i przez tę naukę wytrwacie w ziemi, do której idąc przechodzicie przez Jordan, żeby ją posiąść.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це слово для вас не є порожне, бо це ваше життя, і через це слово довго житимете на землі, до якої ви туди переходите Йордан, щоб унаслідити.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nie jest to dla was próżne słowo – lecz ono jest waszym życiem; i przez to słowo przedłużycie dni na ziemi, do której przechodzicie za Jarden, by ją posiąść.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Ono bowiem nie jest dla was słowem nic niewartym, lecz oznacza dla was życie i przez to słowo przedłużycie swoje dni na ziemi, do której się przeprawiacie przez Jordan, by wziąć ją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epilog KH, rewers, xxv, ll. 100-104, &lt;x&gt;50 32:47&lt;/x&gt;L.</w:t>
      </w:r>
    </w:p>
  </w:footnote>
  <w:footnote w:id="3">
    <w:p>
      <w:pPr>
        <w:pStyle w:val="FootnoteText"/>
      </w:pPr>
      <w:r>
        <w:rPr>
          <w:rStyle w:val="FootnoteReference"/>
        </w:rPr>
        <w:t>2)</w:t>
      </w:r>
      <w:r>
        <w:t xml:space="preserve"> </w:t>
      </w:r>
      <w:r>
        <w:t>&lt;x&gt;290 55:11&lt;/x&gt;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2024-06-03T13:26:14Z</dcterms:modified>
</cp:coreProperties>
</file>