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5"/>
        <w:gridCol w:w="4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usłyszał, że choruje, wtedy ― pozostał w którym był miejscu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że jest słaby wtedy wprawdzie pozostał w którym był miejscu dwa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usłyszał, że choruje, to jeszcze dwa dni pozostał w miejscu, gdzie przebywał,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usłyszał, że choruje, wtedy pozostał, w którym był miejscu,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że jest słaby wtedy wprawdzie pozostał w którym był miejscu dwa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usłyszał, że choruje, jeszcze dwa dni pozostał tam, gdzie przebywał,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usłyszał, że choruje, został jeszcze dwa dni w miejscu, w którym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usłyszał, iż choruje, tedy został przez dwa dni na onemże miejscu, gdzie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usłyszał, że choruje, tedy przedsię zmieszkał na onymże miejscu przez dwa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posłyszał o jego chorobie, pozostał przez dwa dni tam, gdzie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usłyszał, że choruje, został jeszcze dwa dni na miejscu, gdzie przebywał;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więc usłyszał, że choruje, to jednak pozostał jeszcze dwa dni w miejscu, w którym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usłyszał, że choruje, pozostał w tamtym miejscu jeszcze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jednak dowiedział się, że jest chory, pozostał tam wtedy na miejscu, gdzie się znajdował, jeszcze przez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dowiedział się o jego chorobie, pozostał jeszcze przez dwa dni tam, gdzie przebywał.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usłyszał, że Łazarz choruje, pozostał dwa dni tam, gdzie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почув, що хворіє, тоді залишився на два дні на тому місці, в якому перебував.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usłyszał że słabuje, wtedy wprawdzie pozostał w którym był właściwym miejscu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usłyszał, że choruje, wtedy pozostał dwa dni w tym miejscu, jakim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usłyszał, że zachorował, najpierw pozostał, tam gdzie przebywał, jeszcze dwa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usłyszał, że on choruje, mimo to pozostał dwa dni w miejscu, którym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jeszcze dwa dni pozostał tam, gdzie zastała Go ta wiadomość.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2024-05-29T02:21:08Z</dcterms:modified>
</cp:coreProperties>
</file>