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1"/>
        <w:gridCol w:w="4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Jezus: Dzieci, nie coś do jedzenia macie?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dzieciątka czy coś do jedzenia macie odpowiedzieli Mu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Jezus zwrócił się do nich: Chłopcy! Nie macie jakiejś ryby na chleb?* ** Odpowiedzieli Mu: 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czy coś do posiłku* macie?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Nie.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dzieciątka czy coś do jedzenia macie odpowiedzieli Mu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Jezus zawołał w ich stronę: Chłopcy! Nie złowiliście czegoś do zjedzenia? Odpowiedzieli: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ich: Dzieci, czy macie co jeść? Odpowiedzieli mu: Nie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Dzieci! a macież co jeść?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Nie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Dzieci, a macie ryby?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do nich: Dzieci, macie coś do jedzenia?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więc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Dzieci! Macie co do zjedzenia?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zapytał ich: Dzieci, czy macie coś do jedzenia?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ich: „Dzieci! Nie macie nic do jedzenia?”. Odpowiedzieli Mu: 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zawołał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„Dzieci, czy macie coś do zjedzenia?”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Dziatki, maciesz co ku jedzeniu?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- Dzieci, macie coś do jedzenia: - Nie - odpowiedzieli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Діти, чи є у вас щось поїсти?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Відповіли йому: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więc im wiadomy Iesus: Dzieci, czy może coś jako doistotną dostawkę do jedzenia macie? Odróżnili się w odpowiedzi jemu: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mówi: Dzieci, czy ktoś ma posiłek?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"Nie macie żadnych ryb, co?". "Nie" - odrzekli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”Dzieciątka, czy macie coś do jedzenia?” Odpowiedzieli mu: ”Nie!”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zawołał do nich: —Kochani! Macie coś do jedzenia? —Nie, nic—odpowiedzieli.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czegoś do zjedzenia, προσφάγιον, hl; pytania zaczynające się od μή domagają się w gr. przeczącej odpowiedzi.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24:41-42&lt;/x&gt;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 jedzenia z chlebem.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2024-06-01T19:01:52Z</dcterms:modified>
</cp:coreProperties>
</file>