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1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które mijają pokoleniach pozwolił wszystkim poganom iść drogami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minionych pokoleniach pozwalał* wszystkim narodom chodzić własnymi drogami,**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 przeszłych pokoleniach pozwalał, (aby) wszystkie ludy iść drogami ich*;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które mijają pokoleniach pozwolił wszystkim poganom iść drogami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pozwalał 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wszystkim poganom chodzić własnymi drogami,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minionych pozwalał on, aby wszystkie narody chodziły własnymi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 przeszłych wieków dopuszczał wszystkim poganom, aby chodzili za drogami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iście nie zostawił samego siebie bez świadectwa, czyniąc dobrze z nieba, dawając dżdże i czasy urodzajne, napełniając pokarmem i weselem serca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Pozwolił On w dawnych czasach, aby każdy naród chodził własnymi drogami,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minionych pokoleń pozwalał On wszystkim poganom chodzić własnymi drogami;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Pozwolił On w dawnych czasach, żeby każdy naród chodził własnymi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zezwalał, aby wszyscy ludzie chodzili własnymi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 poprzednich pokoleniach dopuścił, by każdy lud szedł swoją drogą.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przeszłości pozwalał on wszystkim narodom chodzić własnymi drogami.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minionych wiekach pozwolił On wszystkim narodom chodzić własnymi drogami,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у минулих поколіннях допустив, щоб усі погани ходили своїми дорогами.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Tego, który w przeszłych pokoleniach pozwalał wszystkim poganom chodzić swoimi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dawniejszych czasach pozwalał ludziom chadzać ich własnymi drogami;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minionych pokoleń po zwalał on wszystkim narodom, by chodziły własnymi drogami,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przeszłości przyzwalał On wszystkim narodom chodzić własnymi drogami,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dopuszczał, εἴασεν πάντα τὰ ἔθνη πορεύεσθαι; </w:t>
      </w:r>
      <w:r>
        <w:rPr>
          <w:rtl/>
        </w:rPr>
        <w:t>לְכָל־הַּגֹויִם לָלֶכֶת הִּנִיחַ</w:t>
      </w:r>
      <w:r>
        <w:rPr>
          <w:rtl w:val="0"/>
        </w:rPr>
        <w:t xml:space="preserve"> SG.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17:30&lt;/x&gt;; &lt;x&gt;670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swoimi.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2024-05-29T11:52:35Z</dcterms:modified>
</cp:coreProperties>
</file>