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24"/>
        <w:gridCol w:w="52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zachować milczenie oni odpowiedział Jakub mówiąc mężowie bracia posłuchajcie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 oni umilkli, odezwał się Jakub:* Mężowie bracia, posłuchajcie mnie!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zaś zamilknięciu (przez) nich* odpowiedział Jakub mówiąc: "Mężowie bracia, posłuchajcie mię.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zachować milczenie oni odpowiedział Jakub mówiąc mężowie bracia posłuchajcie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ich wystąpieniu zabrał głos Jakub: Posłuchajcie, drodzy bracia!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 oni umilkli, odezwał się Jakub: Mężowie bracia, posłuchajcie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umilknęli, odpowiedział Jakób, mówiąc: Mężowie bracia! słuchajcie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umilknęli, odpowiedział Jakub, mówiąc: Mężowie bracia, słuchajcie 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 oni umilkli, zabrał głos Jakub i rzekł: Posłuchajcie mnie, bracia!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ci umilkli, odezwał się Jakub, mówiąc: Mężowie bracia, posłuchajcie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 oni umilkli, odezwał się Jakub. Powiedział: Posłuchajcie mnie,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przestali mówić, zabrał głos Jakub. „Bracia! Posłuchajcie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skończyli, odezwał się Jakub takimi słowami: „Posłuchajcie mnie, bracia.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oni przestali mówić, zabrał głos Jakub: - Posłuchajcie mnie teraz drodzy bracia!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skończyli, odezwał się Jakub: ʼPosłuchajcie mnie, bracia!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замовкли ж вони, відповів Яків, кажучи: Мужі-брати, послухайте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po zakończeniu ich mowy, odpowiedział Jakób, mówiąc: Mężowie bracia, mnie posłuchajcie.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Ja'akow: "Bracia - rzekł - słuchajcie, co powiem.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przestali mówić, Jakub odpowiedział, mówiąc: ”Mężowie, Bracia, posłuchajcie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skończyli, głos zabrał Jakub: —Posłuchajcie mnie, przyjaciele!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12:17&lt;/x&gt;; &lt;x&gt;510 21:18&lt;/x&gt;; &lt;x&gt;550 1:19&lt;/x&gt;; &lt;x&gt;550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"zamilknięciu nich" - w oryginale traktowane przez dodanie rodzajnika jako jedno pojęcie.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2024-06-05T06:27:05Z</dcterms:modified>
</cp:coreProperties>
</file>