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zaplanował zabrać ze sobą Jana który jest nazywany Markiem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jednak chciał zabrać z sobą również Jana, zwanego Markiem.*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zaś postanawiał przyjąć razem i Jana, (tego) nazywanego Markiem.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zaplanował zabrać ze sobą Jana który jest nazywany Markiem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jednak zamierzał zabrać z sobą również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chciał również wziąć ze sobą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Barnabasz radził, aby z sobą wzięli i Jana, którego zwano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Barnabasz chciał wziąć z sobą i Jana, którego zwano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chciał również zabrać ze sobą Jana, zwanego Markiem;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Barnaba chciał zabrać z sobą również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chciał również zabrać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chciał również zabrać Jana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chciał wziąć także Jana zwanego Markiem,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chciał zabrać także Jana, zwanego Markiem,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chciał zabrać ze sobą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Варнава забажав узяти з собою й Івана, прозваного Марком,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Barnabasz, po rozważeniu, postanowił wziąć razem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Bar-Nabba chciał zabrać też Jochanana, tego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Barnabas był zdecydowany zabrać także Jana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zasugerował, aby zabrać również Jana, zwanego Markiem.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2024-05-31T05:55:08Z</dcterms:modified>
</cp:coreProperties>
</file>