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prezbiterzy,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Zebrani zostali* wysłannicy i starsi, (aby) zobaczyć około słowa 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więc, aby rozstrzygnąć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Apostołowie i starsi, aby wejrzeli w 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apostołowie i starszy wejźrzeć w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apostołowie i starsi, aby tę sprawę rozważyć.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zatem apostołowie i starsi, by rozważyć tę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zebrali się apostołowie i starszyzna, aby sprawę rozważyć.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апостоли і старці, щоб розглянути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odnośnie tej sprawy zostali zebrani apostołowie i starsi, by to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apostołowie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 ponownie, aby rozpatrzyć ten problem.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"zebrali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2024-05-24T03:35:06Z</dcterms:modified>
</cp:coreProperties>
</file>