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23:30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został ujawniony zaś mi spisek względem tego męża zamierzać być przez Judejczyków natychmiast posłałem do ciebie nakazawszy i oskarżycielom mówić przeciw niemu przed tobą bądź zdrowy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mi doniesiono, że będzie zasadzka na tego człowieka,* natychmiast wysłałem (go) do ciebie,** a oskarżycieli powiadomiłem, aby przed tobą powiedzieli, co mają przeciw niemu.*** Bywaj.****</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oświadczona została) zaś mi zmowa, względem (tego) męża (że będzie), natychmiast posłałem do ciebie, nakazawszy i oskarżycielom mówić przeciw niemu przed tobą".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został ujawniony zaś mi spisek względem (tego) męża zamierzać być przez Judejczyków natychmiast posłałem do ciebie nakazawszy i oskarżycielom mówić przeciw niemu przed tobą bądź zdrowy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mi doniesiono, że urządzają na niego zasadzkę, natychmiast wysłałem go do ciebie, a oskarżycieli powiadomiłem, aby tobie przedłożyli, co mają przeciwko niemu.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mi powiedziano o zasadzce, którą na niego przygotowali Żydzi, natychmiast wysłałem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do ciebie, a jego oskarżycielom nakazałem, żeby przed tobą stawiali zarzuty wobec niego. Bądź zdrów!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mi powiedziano o zasadzce, którą mieli uczynić Żydzi na tego męża, zarazem go posłał do ciebie, opowiedziawszy też tym, co nań skarżyli, aby przed tobą mówili to, co by przeciwko niemu mieli. Miej się dobrze.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mi oznajmiono o zdradzie, którą mu byli nagotowali, posłałem go do ciebie, opowiedziawszy też tym, co nań skarżyli, aby przed tobą mówili. Miej się dobrze.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mi doniesiono o zasadzce na tego człowieka, wysłałem go natychmiast do ciebie, zawiadamiając oskarżycieli, aby przed tobą wytoczyli sprawę przeciwko niemu. Bądź zdrów!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mi doniesiono, że się przygotowuje zamach na tego męża, natychmiast wysłałem go do ciebie, a oskarżycieli powiadomiłem, aby przed tobą powiedzieli, co mają przeciwko niemu.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mi doniesiono o zasadzce na tego człowieka, wysłałem go natychmiast do ciebie, a oskarżycieli powiadomiłem, aby przed tobą wytoczyli mu sprawę.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kiedy mi doniesiono o przygotowywanym spisku przeciw temu człowiekowi, natychmiast wysłałem go do ciebie. Nakazałem także oskarżycielom, aby tobie osobiście przedstawili skargę”.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ponieważ mi doniesiono, że będzie zasadzka na tego człowieka, posyłam go od razu do ciebie, zalecając równocześnie oskarżycielom, by także oni tobie przedstawili, co mają do niego”.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mi jednak doniesiono, że przygotowują zamach na tego człowieka, posłałem go natychmiast do ciebie, oskarżycieli zaś powiadomiłem, żeby swoją skargę przedstawili tobie osobiście."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gdy mi doniesiono, że przygotowano na niego zamach, wysłałem go do ciebie i powiadomiłem oskarżycieli, by tobie powiedzieli, co mają przeciwko niemuʼ.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же мені було сказано про засідку, яку [юдеї] готували проти чоловіка, зараз послав я його до тебе, заповівши і оскаржувачам говорити перед тобою те, що мають проти нього. [Будь здоровий.]</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została mi wyjawiona zmowa, którą Żydzi mieli zamiar uczynić względem tego męża, natychmiast posłałem go do ciebie oraz poleciłem oskarżycielom, by przed tobą mówili przeciw niemu. Bądź zdrowy!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gdy doniesiono mi o spisku przeciw niemu, od razu odesłałem go do ciebie, nakazałem również oskarżającym go, aby swą sprawę przeciw niemu wyłożyli przed tobą".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ponieważ mi wyjawiono, że przeciw temu mężowi knują zmowę, więc od razu posyłam go do ciebie, a oskarżycielom każę mówić przeciw niemu przed tobą.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Ponieważ dowiedziałem się o spisku na jego życie, niezwłocznie posłałem go do ciebie, informując jego oskarżycieli, że mają postawić mu zarzuty przed tobą”.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23:12-16&lt;/x&gt;</w:t>
      </w:r>
    </w:p>
  </w:footnote>
  <w:footnote w:id="3">
    <w:p>
      <w:pPr>
        <w:pStyle w:val="FootnoteText"/>
      </w:pPr>
      <w:r>
        <w:rPr>
          <w:rStyle w:val="FootnoteReference"/>
        </w:rPr>
        <w:t>2)</w:t>
      </w:r>
      <w:r>
        <w:t xml:space="preserve"> </w:t>
      </w:r>
      <w:r>
        <w:t>&lt;x&gt;510 23:23-24&lt;/x&gt;</w:t>
      </w:r>
    </w:p>
  </w:footnote>
  <w:footnote w:id="4">
    <w:p>
      <w:pPr>
        <w:pStyle w:val="FootnoteText"/>
      </w:pPr>
      <w:r>
        <w:rPr>
          <w:rStyle w:val="FootnoteReference"/>
        </w:rPr>
        <w:t>3)</w:t>
      </w:r>
      <w:r>
        <w:t xml:space="preserve"> </w:t>
      </w:r>
      <w:r>
        <w:t>&lt;x&gt;510 24:5-8&lt;/x&gt;; &lt;x&gt;510 25:5&lt;/x&gt;</w:t>
      </w:r>
    </w:p>
  </w:footnote>
  <w:footnote w:id="5">
    <w:p>
      <w:pPr>
        <w:pStyle w:val="FootnoteText"/>
      </w:pPr>
      <w:r>
        <w:rPr>
          <w:rStyle w:val="FootnoteReference"/>
        </w:rPr>
        <w:t>4)</w:t>
      </w:r>
      <w:r>
        <w:t xml:space="preserve"> </w:t>
      </w:r>
      <w:r>
        <w:rPr>
          <w:rtl w:val="0"/>
        </w:rPr>
        <w:t xml:space="preserve">Bywaj, Ἔρρωσο, </w:t>
      </w:r>
      <w:r>
        <w:rPr>
          <w:rtl/>
        </w:rPr>
        <w:t>א</w:t>
      </w:r>
      <w:r>
        <w:rPr>
          <w:rtl w:val="0"/>
        </w:rPr>
        <w:t xml:space="preserve"> (IV); brak w B (IV); w l; &lt;x&gt;510 23:30&lt;/x&gt;L.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2024-06-01T03:31:32Z</dcterms:modified>
</cp:coreProperties>
</file>