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stali obok, zwrócili Pawłowi uwagę: Ubliżasz arcykapłanowi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tam stali, powiedzieli: Złorzeczysz najwyższemu 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którzy tam stali, rzekli: Najwyższemu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przy nim stali, rzekli: Nawyższemu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Arcykapłanowi złorzeczysz? – powiedzieli stojący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obok stali, rzekli: Arcykapłanowi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przy nim powiedzieli: Arcykapłana Bożego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tam stali, powiedzieli do niego: „Obrażasz najwyższego kapłana Bożego!”.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Stojący tam odezwali się: „Arcykapłanowi Boga urągasz!”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stali obok skarcili go: - Jak to? Arcykapłana w służbie Bożej znieważasz?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przy nim zwrócili mu uwagę: ʼUbliżasz arcykapłanowi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Прислужники ж сказали: Ти докоряєш Божому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stojący obok powiedzieli: Wymyślasz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obok powiedzieli: "To Bożemu kohenowi hagadolowi ubliżasz!".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powiedzieli: ”Obrzucasz obelgami arcykapłana Bożego?”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—Znieważasz najwyższego kapłana?!—odezwali się stojący obok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2024-06-01T03:15:29Z</dcterms:modified>
</cp:coreProperties>
</file>