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król do którego i mówiąc otwarcie mówię ukrywać się bowiem przed nim jakieś z tych nie jestem przekonany nic nie bowiem jest w kącie które jest uczynione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sprawach król, do którego też z ufną odwagą mówię, gdyż jestem przekonany, że nic z tych rzeczy nie umknęło jego uwadze, bo też nie dokonało się to w jakimś zakątku.*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 bowiem o tych* król, do którego i mówiąc otwarcie mówię. (Że) ukrywać się bowiem (przed) 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tych**, nie jestem przekonany nic***, nie bowiem jest w kącie dokonane to.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król do którego i mówiąc otwarcie mówię ukrywać się bowiem (przed) nim jakieś (z) tych nie jestem przekonany nic nie bowiem jest w kącie które jest uczynione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wie o tych sprawach. Mówię o tym do niego otwarcie i odważnie, gdyż jestem przekonany, że nic z tych rzeczy nie umknęło jego uwadze. Nie działo się to przecież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bowiem, przed którym śmiało mówię, wie o tych sprawach, gdyż jestem przekonany, że nic z tych rzeczy nie jest przed nim ukryte, ponieważ nie działo się to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i król o tych rzeczach, przed którym bezpiecznie mówię, gdyż nie tuszę, aby co z tych rzeczy u niego było tajno, ponieważ się to nie w kącie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 wie król, do którego i bezpiecznie mówię. Bo mniemam, że nic z tych rzeczy nie jest mu tajno. Bo się nic z tych rzeczy nie działo w kącie.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te sprawy król, do którego śmiało mówię. Jestem przekonany, że nic z nich nie jest mu obce. Nie działo się to bowiem w jakimś zapadłym kącie.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sprawach tych wie przecież król, do którego też mówię śmiało, gdyż jestem przekonany, że nic z tych rzeczy nie uszło jego uwagi, bo też nie działo się to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te sprawy król, do którego śmiało mówię. Jestem przekonany, że nic z nich nie jest mu obce. Nie działo się to bowiem na jakimś odludziu.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Agryppa wie o tym wszystkim i dlatego śmiało mówię do niego. Jestem przekonany, że nic z tych spraw nie uszło jego uwagi. Nie działo się to przecież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 je tu dobrze również król, przed którym śmiało przemawiam, gdyż nie wierzę, żeby dla niego te rzeczy były obce. Nie wydarzyło się bowiem to wszystko w jakimś zapadłym kącie.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samemu królowi jest to dobrze znane i dlatego zwracam się do niego z całą śmiałością; jestem przekonany, że te wydarzenia nie uszły jego uwadze, bo nie działy się gdzieś w zapadłym kącie.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tym król, wobec którego mówię otwarcie będąc przekonanym, że nic z tych spraw nie uszło jego uwagi, bo przecież nic nie działo się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 бо цар про це, до якого я сміливо говорю, бо не вірю, щоб із цього щось від нього заховалося, бо це не в закутку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tych rzeczach wie król, do którego otwarcie mówię; gdyż ufam, że nic się przed nim nie ukryło z tych spraw, bo nie było to dokonane w miejscu odosobnionym.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rozumie te sprawy, do niego więc zwracam się swobodnie, bo pewien jestem, że żadna z tych rzeczy nie jest przed nim zakryta. Bo przecież nie wydarzyły się one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król, do którego mówię ze swobodą mowy, dobrze o tym wie; bo jestem przekonany, że żadna z tych rzeczy nie uchodzi jego uwagi, gdyż nie działo się to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Agryppa dobrze wie o tych sprawach. Mówię o nich zupełnie otwarcie, jestem bowiem przekonany, że te wydarzenia nie uszły jego uwadze. Nie miały bowiem miejsca w jakimś zapadłym kącie!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 ukrywać się bowiem przed nim coś z tych, nie jestem przekonany nic" - sens: jestem pewny, że nic z tych rzeczy nie jest dla niego tajne.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2024-05-30T06:38:22Z</dcterms:modified>
</cp:coreProperties>
</file>