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wziął chleb i podziękował Bogu wobec wszystkich, a gdy złamał,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i chleb wziąwszy, podziękował Bogu przed wszystkimi i złamawszy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chleb wziąwszy, dziękował Bogu przed oczyma wszytkich i połamawszy,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złożył Bogu dziękczynienie na oczach wszystkich i ułamawszy,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wziął chleb, podziękował Bogu wobec wszystkich, 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na oczach wszystkich złożył Bogu dziękczynienie, ułamał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wobec wszystkich podziękował Bogu, i łamiąc,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wziął chleb, wobec wszystkich złożył Bogu dziękczynienie, rozłamał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wziął chleb, podziękował Bogu w obecności wszystkich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oczach wszystkich wziął chleb, odmówił modlitwę dziękczynną do Boga i połamawszy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ж це і взявши хліб, подякував Богові перед усіма і, переломивши, почав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wziął chleb, przed wszystkimi podziękował Bogu, połamał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wziął chleb, wypowiedział b'rachę Bogu w obecności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wziął też chleb i podziękowawszy Bogu wobec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do rąk chleb i wobec wszystkich podziękował za niego Bogu. Odłamał kawałek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2024-05-31T14:00:38Z</dcterms:modified>
</cp:coreProperties>
</file>