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4:21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Ci zaś dodatkowo zagroziwszy uwolnili ich nic znajdując tego jak mogliby ukarać ich z powodu ludu gdyż wszyscy chwalili Boga z powodu tego co stało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zaś po dalszych groźbach zwolnili ich, nie znajdując nic, za co mogliby ich ukarać – z powodu ludu,* wszyscy bowiem chwalili Boga za to, co się stało;</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(Ci) zaś jeszcze zagroziwszy uwolnili ich, nic znajdując (tego), jak mogliby ukarać ich, z powodu ludu, bo wszyscy oddawali chwałę Bogu z powodu (tego) (co się stało).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(Ci) zaś dodatkowo zagroziwszy uwolnili ich nic znajdując (tego) jak mogliby ukarać ich z powodu ludu gdyż wszyscy chwalili Boga z powodu (tego) co stało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oni, po dodatkowych groźbach, zwolnili ich. Nie znaleźli bowiem nic, za co mogliby ich ukarać. Do ich zwolnienia przyczynił się również fakt, że cały lud chwalił Boga za to, co się stało,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oni zagrozili </w:t>
            </w:r>
            <w:r>
              <w:rPr>
                <w:rFonts w:ascii="Times New Roman" w:eastAsia="Times New Roman" w:hAnsi="Times New Roman" w:cs="Times New Roman"/>
                <w:i/>
                <w:iCs/>
                <w:noProof w:val="0"/>
                <w:sz w:val="24"/>
              </w:rPr>
              <w:t>im</w:t>
            </w:r>
            <w:r>
              <w:rPr>
                <w:rFonts w:ascii="Times New Roman" w:eastAsia="Times New Roman" w:hAnsi="Times New Roman" w:cs="Times New Roman"/>
                <w:noProof w:val="0"/>
                <w:sz w:val="24"/>
              </w:rPr>
              <w:t>, a nie znajdując żadnej podstawy do ich ukarania, wypuścili ich ze względu na ludzi, bo wszyscy chwalili Boga za to, co się stało.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oni zagroziwszy im, wypuścili je, nic nie znalazłszy, jakoby je skarać dla ludu i wszyscy chwalili Boga za to, co się było stało.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oni, zagroziwszy, wypuścili je, nie najdując, jakoby je skarać, dla ludu: ponieważ wszyscy wysławiali to, co się było zstało, w tym, co się przydało.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Oni zaś ponowili groźby, a nie znajdując żadnej podstawy do wymierzenia im kary, wypuścili ich ze względu na lud, bo wszyscy wielbili Boga z powodu tego, co się stało.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oni zagrozili im ponownie i zwolnili ich, nie znajdując nic, za co by ich ukarać, a to ze względu na lud; wszyscy bowiem wysławiali Boga za to, co się stało;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Oni jednak ponowili groźby, a nie znajdując żadnej podstawy do wymierzenia im kary, wypuścili ich ze względu na lud, bo wszyscy wielbili Boga z powodu tego, co się stało.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oni, nie znajdując nic, co zasługiwałoby na karę, ponownie im zagrozili i wypuścili ich ze względu na lud. Wszyscy zaś wielbili Boga z powodu tego, co się stało.</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Oni jednak jeszcze raz im zagrozili i wypuścili ich, bo nie mogli znaleźć niczego, za co mogliby im wymierzyć karę. [Zrobili to] z powodu ludu, bo wszyscy oddawali chwałę Bogu za to, co się stało.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mogąc znaleźć podstaw do ukarania, jeszcze raz im zagrozili i zwolnili ich ze względu na ludzi, wszyscy bowiem wielbili Boga za to, co uczynił.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znajdując powodu do ukarania grozili dalej, ale wypuścili ich ze względu na lud, ponieważ wszyscy z powodu tego wydarzenia wielbili Boga;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Вони ж, погрозивши, відпустили їх, нічого не знайшовши, щоб покарати їх, - через народ, бо всі прославляли Бога за те, що сталося.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jeszcze raz im zagrozili, a nie znajdując jakby ich mogli ukarać, wypuścili ich z powodu ludu, gdyż wszyscy oddawali chwałę Bogu za to, co się stało.</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Grozili im jeszcze, ale w końcu ich wypuścili - nie mogli ich ukarać ze względu na lud, bo wszyscy chwalili Boga za to, co się stało,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Toteż oni, przygroziwszy im jeszcze, zwolnili ich ze względu na to, że nie znaleźli żadnej podstawy do wymierzenia im kary, a także ze względu na lud, ponieważ wszyscy wychwalali Boga za to, co się wydarzyło;</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Ponawiając groźbę, przywódcy wypuścili ich. Nie potrafili bowiem znaleźć takiego powodu do ich ukarania, który by nie oburzył ludzi. Wszyscy bowiem oddawali Bogu chwałę za to, co uczynił.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21:26&lt;/x&gt;; &lt;x&gt;490 20:19&lt;/x&gt;; &lt;x&gt;510 5:26&lt;/x&gt;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2024-06-03T11:25:11Z</dcterms:modified>
</cp:coreProperties>
</file>