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na 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postawiwszy je w pośrodku, pytali ich: Którą mocą a któremeście to imieniem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w pośrzodku, pytali: Którą mocą abo którym imieniem wyście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Postawiwszy ich pośrodku, pytali: Czyją mocą albo w czyim imieniu uczyniliście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pytali się: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zapytali: „Jaką mocą i w czyim imieniu to uczyniliście?”.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sobą i pytali: „Czyją mocą lub w czyim imieniu wy to zrobiliście?”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Piotrowi i Janowi stanąć na środku i zadali im pytanie: - Skąd macie tę moc i w czyim imieniu uczyniliście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wezwali uwięzionych do siebie i pytali: ʼJaką mocą lub w czyim imieniu to uczyniliście?ʼ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поставивши їх посередині, допитувалися: Якою силою чи яким ім'ям ви це зробили?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postawili ich w środku, pytali się: W jakiej mocy, lub w jakim imieniu wy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wysłanników przed sobą i pytali: "Jaką mocą albo w czyim imieniu to zrobiliście?".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zaczęli wypytywać: ”Jaką mocą lub w czyim imieniu to uczyniliście?”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apostołów na środku i przesłuchiwali: —Jakim prawem i z czyjego polecenia to robiliście?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2024-06-01T08:12:49Z</dcterms:modified>
</cp:coreProperties>
</file>