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uczyniła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ręka moja tego wszystkiego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ręka moja tego wszytkiego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ręka moja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moja ręka uczyniła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sam wam to wszystko stworzyłem.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моя рука все це зробила?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to wszystko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sam nie uczyniłem tego wszystkiego?".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uczyniła to wszystko?ʼ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ziemia i niebo nie są moim dziełem?”.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2024-05-29T08:47:19Z</dcterms:modified>
</cp:coreProperties>
</file>