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zapowiedzieli przyjście Sprawiedliwego. Wy teraz staliście się Jego zdrajcami i mordercami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przepowiadali przyjście Sprawiedliwego, którego wy staliście się teraz zdrajcami i mordercami.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wasi, i nie pozabijali tych, którzy przedtem opowiadali o przyjściu tego Sprawiedliwego, któregoście wy się teraz stali zdrajcami i mordercami?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przeszladowali ojcowie waszy? I zabili tych, którzy opowiadali o przyszciu sprawiedliwego, któregoście wy teraz zdrajcami i mężobójcami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ojcowie? Pozabijali nawet tych, którzy przepowiadali przyjście Sprawiedliwego. A wyście zdradzili Go teraz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wasi? Pozabijali też tych, którzy przepowiedzieli przyjście Sprawiedliwego,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nawet tych, którzy przepowiedzieli przyjście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Zabili tych, którzy zapowiadali przyjście Sprawiedliwego. A wy zdradziliście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 proroków nie prześladowali wasi ojcowie?! — Owszem, zabili zapowiadających przyjście Sprawiedliwego, którego wy teraz wydaliście i zamordowaliście.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był taki prorok, którego by nie prześladowali wasi przodkowie? Pozabijali nawet tych, którzy zapowiadali przyjście tego sprawiedliwego sługi. To właśnie wy staliście się jego zdrajcami i zabójcami.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to z proroków nie prześladowali ojcowie wasi? Zabijali nawet tych, którzy przepowiadali przyjście Sprawiedliwego; a wy Go zdradziliście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з пророків не переслідували ваші батьки? І повбивали тих, що наперед сповіщали про прихід Праведника, якого ви тепер зрадили 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Także pozabijali tych, co wcześniej opowiadali odnośnie przyjścia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to proroków ojcowie wasi nie prześladowali? Zabijali tych, którzy zawczasu mówili o przyjściu Caddika, a dziś staliście się Jego zdrajcami i zabójcami!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praojcowie? Zabili tych, co zapowiadali przyjście Prawego,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prorok nie był przez nich prześladowany? Zabili nawet tych, którzy przepowiadali nadejście Prawego, czyli Jezusa. A wy Jego samego zdradziliście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2024-06-04T05:59:03Z</dcterms:modified>
</cp:coreProperties>
</file>