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8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zaś te byli rozpiłowani w sercach ich i zgrzytali zębami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tego, wybuchli w swych sercach jak przecięci* i zaczęli zgrzytać na niego zębami.**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zaś to byli rozpiłowani* (w) sercach ich i zgryzali zęby przeciwko niemu.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zaś te byli rozpiłowani (w) sercach ich i zgrzytali zębami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tego, zawrzeli gniewem w swych sercach. Zaczęli zgrzytać na niego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gniew i zgrzytali na niego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słuchając tego, pukali się w sercach swych i zgrzytali na niego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słuchając tego, krajały się serca ich i zgrzytali nań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zawrzały gniewem ich serca i zgrzytali zębami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słuchając tego, wpadli we wściekłość i zgrzytali na niego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zawrzały gniewem ich serca i zgrzytali zębami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usłyszeli te słowa, wpadli w gniew i zgrzytali na niego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to, poniosła ich wściekłość i zgrzytali zębami ze złości.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członkowie Rady usłyszeli te słowa, wpadli we wściekłość i zgrzytali ze złości zębami.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słuchali, zawrzało w ich sercach i zgrzytali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Слухаючи це, палали гнівом у своїх серцях і скреготали на нього зубами.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słysząc, zżymali się ich sercami oraz zgrzytali na niego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byli dotknięci do żywego i zgrzytali na niego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 wszystko, poczuli się zranieni w serce i zaczęli zgrzytać na niego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Przywódcy, słysząc słowa Szczepana, wpadli w 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16:9&lt;/x&gt;; &lt;x&gt;230 35:16&lt;/x&gt;; &lt;x&gt;230 37:12&lt;/x&gt;; &lt;x&gt;230 112:10&lt;/x&gt;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oznaczająca stan ostrego zdenerwowania.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2024-05-29T08:36:50Z</dcterms:modified>
</cp:coreProperties>
</file>