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chwyciwszy go przyprowadził do wysłanników i opowiedział im jak w drodze zobaczył Pana i że powiedział mu i jak w Damaszku powiedział otwarcie w imieniu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Barnaba* jednak przygarnął go, zaprowadził do apostołów** – i opowiedział im, jak w drodze zobaczył Pana*** i że do niego przemówił,**** i jak w Damaszku śmiało wypowiadał się w imieniu Jezusa.*****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Barnaba zaś chwyciwszy go poprowadził do wysłanników i opisał im, jak w drodze zobaczył Pana i że powiedział mu, i jak w Damaszku zaczął mówić otwarcie w imieniu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chwyciwszy go przyprowadził do wysłanników i opowiedział im jak w drodze zobaczył Pana i że powiedział mu i jak w Damaszku powiedział otwarcie w imieniu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Barnaba go przygarnął. Zaprowadził go do apostołów, opowiedział im, jak to w drodze Saul zobaczył Pana, jak Pan do niego przemówił i jak w Damaszku śmiało przemawiał w imieniu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Barnaba przyjął go, zaprowadził do apostołów i opowiedział im,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drodze ujrzał Pana, który mówił do niego, i jak w Damaszku z odwagą głosił w imieniu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Barnabasz wziąwszy go, przywiódł go do Apostołów i powiadał im, jako w drodze widział Pana, a iż mówił do niego, i jako w Damaszku bezpiecznie mówił w imieniu Jezusowem.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Barnabasz wziąwszy go, przywiódł do Apostołów i powiedział im, jako w drodze widział Pana a iż mówił do niego, i jako w Damaszku bezpiecznie sobie poczynał w imię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Barnaba przygarnął go i zaprowadził do Apostołów, i opowiedział im, jak w drodze [Szaweł] ujrzał Pana, który przemówił do niego, i z jaką siłą przekonania występował w Damaszku w 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Barnaba zabrał go, zaprowadził do apostołów i opowiedział im, jak w drodze ujrzał Pana i że do niego mówił, i jak w Damaszku nauczał śmiało w imieniu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Barnaba przygarnął go i zaprowadził do apostołów. Opowiedział im też, jak w drodze zobaczył Pana, który do niego przemówił, i jak w Damaszku nauczał otwarcie w 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Barnaba przyjął go i zaprowadził do apostołów. Opowiedział im, jak w czasie podróży ujrzał Pana i co mu powiedział. A także o tym, jak w Damaszku z wielką odwagą nauczał w 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Barnaba wziął go, zaprowadził do apostołów i opowiedział im, w jaki sposób zobaczył na drodze Pana, i że [Pan] mówił do niego, i jak w Damaszku przemawiał odważnie w imię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Barnaba zajął się nim, przyprowadził do apostołów i opowiedział, jak Saul w drodze zobaczył Pana, który z nim rozmawiał i jak potem, w Damaszku, śmiało występował w imieniu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Barnaba przyszedł z nim do apostołów i opowiedział im o tym, jak to w drodze Szaweł widział Pana, który przemówił do niego, i z jakim zapałem nauczał w Damaszku w 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Варнава, взявши його, привів до апостолів і розповів їм, як у дорозі побачив Господа, як говорив йому, як у Дамаску відважно поводився в ім'я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Barnabasz go wziął oraz zaprowadził do apostołów. Więc wyłożył im w szczegółach jak w drodze zobaczył Pana, że z nim rozmawiał, oraz jak w Damaszku zaczął otwarcie mówić w Imieniu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Bar-Nabba wziął go jednak i zaprowadził do wysłanników. Opowiedział im, jak Sza'ul podczas podróży ujrzał Pana, że Pan przemówił do niego i o tym, jak w Dammeseku Sza'ul śmiało przemawiał w imieniu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Barnabas przyszedł mu z pomocą, zaprowadził go do apostołów i on szczegółowo im opowiedział, jak w drodze ujrzał Pana i że ten z nim rozmawiał oraz jak w Damaszku śmiało mówił w imieniu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Barnaba zaprowadził go do apostołów. Opowiedział im o tym, jak w drodze do Damaszku Szaweł ujrzał Jezusa, o tym, co Pan mu powiedział, i jak w Damaszku Szaweł otwarcie przemawiał w Jego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4:36&lt;/x&gt;; &lt;x&gt;510 11:22-26&lt;/x&gt;; &lt;x&gt;510 13:1-2&lt;/x&gt;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1:18-19&lt;/x&gt;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9:1&lt;/x&gt;; &lt;x&gt;530 15:8&lt;/x&gt;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9:4&lt;/x&gt;; &lt;x&gt;510 22:7&lt;/x&gt;; &lt;x&gt;510 26:14&lt;/x&gt;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2024-05-29T00:39:20Z</dcterms:modified>
</cp:coreProperties>
</file>