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zaś tam człowieka pewnego Eneasza imieniem od lat ośmiu leżącego na macie który był który jest sparaliżowany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 natknął się na pewnego człowieka, imieniem Eneasz, który był sparaliżowany* i od ośmiu lat leżał w łóżku.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 zaś tam człowieka pewnego imieniem Eneasz, od lat ośmiu leżącego na macie, który był sparaliżowany.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zaś tam człowieka pewnego Eneasza imieniem od lat ośmiu leżącego na macie który był który jest sparaliżowany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natknął się na niejakiego Eneasza. Człowiek ten był sparaliżowany. Przez osiem lat nie podnosił się z łóżka.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pewnego człowieka imieniem Eneasz, który był sparaliżowany i od ośmiu lat leżał w 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znalazł człowieka niektórego, imieniem Eneasz, od ośmiu lat na łożu leżącego, który był powietrzem 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tam człowieka niektórego, imieniem Eneasza, od ośmi lat na łożu leżącego, który był ruszony powietrzem.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tam pewnego człowieka, imieniem Eneasz, który był sparaliżowany i od ośmiu lat leżał w 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spotkał pewnego człowieka, imieniem Eneasz, który był sparaliżowany i leżał od ośmiu lat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tam pewnego człowieka o imieniu Eneasz, który był sparaliżowany i od ośmiu lat leżał w 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człowieka o imieniu Eneasz, który był sparaliżowany i od ośmiu lat nie wstawał z łóżka.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Spotkał tam pewnego człowieka imieniem Eneasz, który od ośmiu lat leżał na łożu, bo był sparaliżowany.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spotkał pewnego człowieka, który miał na imię Eneasz; był on sparaliżowany i od ośmiu lat nie wstawał z łóżka.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człowieka imieniem Eneasz, który będąc paralitykiem od ośmiu lat leżał w 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Знайшов там одного чоловіка на ім'я Еней, що вісім років лежав на ліжку, бо був спаралізований.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tam znalazł pewnego człowieka imieniem Eneasz, który był sparaliżowany i leżał od ośmiu lat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 imieniem Eneasz, od ośmiu lat przykuty do łóżka, bo był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spotkał pewnego człowieka imieniem Eneasz, który od ośmiu lat leżał bez ruchu na noszach, gdyż był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niejakiego Eneasza, który z powodu paraliżu od ośmiu lat nie wstawał z łóżka.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4:24&lt;/x&gt;; &lt;x&gt;470 9:2&lt;/x&gt;; 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2024-06-05T07:25:52Z</dcterms:modified>
</cp:coreProperties>
</file>