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 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[trzymać]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niewiedzy, bracia, ― tajemnicy tej,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w sobie samych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roztropni, gdyż zatwardziałość na część ― Izraela stała się aż do kiedy ― wypełnienie ― narodów weszłoby,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aby wy nie rozumieć bracia o tajemnicy tej aby nie bylibyście w sobie samych rozumni że zatwardziałość serca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byli nieświadomi tej tajemnicy* – abyście nie byli zbyt wyniośle myślący o sobie** – że zatwardziałość*** przyszła na część Izraela, dopóki nie wejdzie pełnia narodów****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chcę, (by) wy nie wiedzieć*, bracia, (o) tajemnicy tej, aby nie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sobą samymi rozsądnymi**, że skamienienie po części Izraelowi stało się, aż do kiedy wypełnienie pogan weszłoby,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(aby) wy nie rozumieć bracia (o) tajemnicy tej aby nie bylibyście w sobie samych rozumni że zatwardziałość (serca)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bracia, abyście byli świadomi pewnej tajemnicy i dzięki temu nie mieli zbyt wysokiego mniemania o sobie. Otóż niewrażliwość dotknęła części Izraela. Potrwa ona do czasu przyjęcia pełni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nie znali tej tajemnicy — żebyście sami siebie nie uważali za mądrych — że zatwardziałość po części przyszła na Izrael, dopóki nie wejdzie pełnia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chcę, abyście nie mieli wiedzieć, bracia! tej tajemnicy, (żebyście nie byli sami u siebie mądrymi), iż zatwardzenie z części przyszło na Izraela, póki by nie weszła zupełność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chcę, bracia, abyście nie mieli wiedzieć tej tajemnice (żebyście nie byli sami sobie mądrymi), iż zaślepienie po części przydało się w Izraelu, ażby zupełność Poganów weszła,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bracia, pozostawiać was w nieświadomości co do tej tajemnicy – byście o sobie nie mieli zbyt wysokiego mniemania że zatwardziałość dotknęła tylko część Izraela aż do czasu, gdy wejdzie [do Kościoła] pełnia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nie mieli zbyt wysokiego o sobie mniemania, chcę wam, bracia, odsłonić tę tajemnicę: zatwardziałość przyszła na część Izraela aż do czasu, gdy poganie w pełni wejdą,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żebyście byli nieświadomi tej tajemnicy i sami w sobie zadufani: częściowa zatwardziałość Izraela ma miejsce aż do czasu wejścia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pozostawiać was nieświadomymi tajemnicy, abyście nie uważali siebie za lepszych. Zatwardziałość ogarnęła tylko część Izraela, dopóki nie wejdzie ogół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żebyście byli w sobie zadufani, nie znając tej tajemnicy, że ten hardy upór dotknął części Izraela do czasu, gdy wejdzie pełnia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nie przeceniając siebie poznali tę tajemnicę: część Izraela będzie trwać w uporze, póki poganie w pełni nie przyjdą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byście nie uchodzili za mądrych we własnym mniemaniu i znali tę tajemnicę, że upór części Izraela trwać będzie dopóty, dopóki nie wejdą do Kościoła wszyscy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хочу, братове, щоб ви не знали цієї таємниці, - аби не були ви високої думки про себе, - що часткове очерствіння на Ізраїль сталося доти, доки не ввійде повнота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 abyście się mylili, bracia, odnośnie tej tajemnicy (żebyście przed samymi sobą nie byli mądrymi), że zatwardziałość zdarza się po części Israelowi, aż nie wejdzie pełna ilość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chcę, abyście zrozumieli tę prawdę, którą Bóg wcześniej zakrył, lecz teraz odsłonił, abyście nie wyobrażali sobie, że wiecie więcej, niż faktycznie wiecie. Bo ta twardość - w pewnym zakresie - ogarnęła Israel do czasu, aż świat nieżydowski będzie wchodził w swojej pełni;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chcę, bracia, abyście pozostawali w niewiedzy co do tej świętej tajemnicy – tak byście nie byli roztropni we własnych oczach – że przytępienie wrażliwości zdarzyło się części Izraela, aż wejdzie pełna liczba ludzi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bardzo chcę, abyście znali tę tajemnicę i myśleli o sobie w rozsądny sposób. Wiedzcie więc o tym, że Izrael będzie okazywać upór tylko do czasu, gdy do Chrystusa przyjdą już wszyscy poganie, którzy mają Go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tajemnicy, μυστήριον : nie chodzi o tajemnicę misteriów religijnych, lecz o objawiony przez Boga, a nieznany wcześniej plan (&lt;x&gt;530 2:1&lt;/x&gt;, 7;&lt;x&gt;530 4:1&lt;/x&gt;) obejmujący również pogan (&lt;x&gt;520 16:25&lt;/x&gt;; &lt;x&gt;580 1:26&lt;/x&gt;; &lt;x&gt;560 3:3&lt;/x&gt;) i dalece przewyższający mądrość ludzką (&lt;x&gt;580 2:2&lt;/x&gt;;&lt;x&gt;580 4:13&lt;/x&gt;; &lt;x&gt;560 3:9&lt;/x&gt;;&lt;x&gt;560 5:32&lt;/x&gt;;&lt;x&gt;560 6:19&lt;/x&gt;; &lt;x&gt;470 13:11&lt;/x&gt;; &lt;x&gt;480 4:11&lt;/x&gt;).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zatwardziałość, πώρωσις  l. nieczułość, upór, zawziętość, nieustępliwość, niewrażliwość; również termin medyczny (&lt;x&gt;480 3:5&lt;/x&gt;; &lt;x&gt;560 4:18&lt;/x&gt;). Ozn. otępienie umysłowe.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Pełnia narodów, τὸ πλήρωμα τῶν ἐθνῶν, por. &lt;x&gt;520 11:12&lt;/x&gt;, gdzie mowa jest o pełni narodów l.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21:24&lt;/x&gt;; &lt;x&gt;500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 nie wiedzieć" składniej: "byście nie wiedzieli".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by się wam nie wydawało, że jesteście sami z siebie rozsądni.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2024-06-04T01:34:25Z</dcterms:modified>
</cp:coreProperties>
</file>