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zawrę z nimi przymierze, kiedy zmażę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przymierze moje z nimi,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im testament ode mnie,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będzie moje z nimi przymierze,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nimi, Gdy zgładzę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moje przymierze z nimi, kiedy odpuszczę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takie [będzie] z nimi ode mnie przymierze, kiedy zgładzę ich grzechy”.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moje przymierze z nimi, gdy zgładzę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to będzie moje przymierze z nimi, kiedy zgładzę ich grzechyʼ.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їм від мене завіт, коли заберу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im będzie przymierze według Mojego, bo zabiorę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 kiedy zgładzę ich grzechy".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z mojej strony przymierze z nimi, gdy usunę ich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dotrzymam zawartego przymierza, oczyszczając ich z 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2024-05-29T19:33:27Z</dcterms:modified>
</cp:coreProperties>
</file>