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355"/>
        <w:gridCol w:w="33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zrozumiał umysł Pana? ― Kto doradcą Jego stał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poznał myśl Pana lub kto doradca Jego stał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poznał zamysł Pana? Lub kto stał się Jego doradcą?*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bowiem pojął myśl Pana? Lub kto doradcą Jego stał się?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poznał myśl Pana lub kto doradca Jego stał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któż poznał plan Pana? Albo kto był Jego doradcą?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bowiem poznał myśl Pana albo kto był jego doradcą?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któż poznał umysł Pański? albo kto był rajcą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któż poznał umysł Pański? Abo kto był rajcą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poznał myśl Pana, albo kto był Jego doradcą?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któż poznał myśl Pana? Albo któż był doradcą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poznał sposób myślenia Pana, albo kto był Jego doradcą?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poznał myśl Pana, albo kto stał się Jego doradcą,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bowiem poznał myśl Pana? Kto był Jego doradcą?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bowiem pozna myśli Pana, kto może być jego doradcą?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ʼKtóż bowiem poznał myśl Pana? Albo kto był Jego doradcą?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хто пізнав розум Господній? Або хто був дорадником йому?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poznał sposób myślenia Pana? Albo kto stał się Jego doradcą?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"któż poznał zamysł Pana? Kto był Jego doradcą?".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”kto poznał umysł Pana lub kto został jego doradcą?”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ogarnie myśli Pana? Kto może zostać Jego doradcą?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15:8&lt;/x&gt;; &lt;x&gt;290 40:13&lt;/x&gt;; &lt;x&gt;300 23:18&lt;/x&gt;; &lt;x&gt;530 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2024-05-31T10:06:44Z</dcterms:modified>
</cp:coreProperties>
</file>