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jedzenie ― brat twój jest zasmucany, już nie według miłość postepujesz. Nie ― pokarmem twoim owego niszcz, za którego Pomazaniec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powodu pokarmu brat twój jest zasmucany już nie według miłości postępujesz nie pokarmem twoim tego niszcz za którego Pomazaniec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 powodu pokarmu twój brat jest zasmucany, to już nie postępujesz zgodnie z miłością; przez swój pokarm nie rujnuj kogoś, za kogo umarł Chrystus.*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 powodu potrawy brat* twój jest zasmucany, już nie według miłości chodzisz**. Nie potrawą twą tego gub, za którego Pomazaniec umarł.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powodu pokarmu brat twój jest zasmucany już nie według miłości postępujesz nie pokarmem twoim tego niszcz za którego Pomazaniec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 powodu pokarmu twój brat jest zasmucony, to nie postępujesz zgodnie z miłością. Z powodu pokarmu nie doprowadzaj do załamania kogoś, za kogo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 powodu pokarmu twój brat jest zasmucony, już nie postępujesz zgodnie z miłością. Nie zatracaj swoim pokarmem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dla pokarmu brat twój bywa zasmucony, już nie postępujesz według miłości; nie zatracaj pokarmem twoim tego, za którego Chrystus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dla pokarmu brat twój bywa zasmucon, już nie wedle miłości postępujesz. Nie zatracaj pokarmem twoim tego, za którego Chrystus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stanowiskiem w sprawie pokarmów zasmucasz swego brata, nie postępujesz zgodnie z miłością. Tym swoim [stanowiskiem] w sprawie pokarmów nie narażaj na zgubę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 powodu pokarmu trapi się twój brat, to już nie postępujesz zgodnie z miłością; nie zatracaj przez swój pokarm tego, za którego Chrystus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twój brat jest zasmucony twoją postawą wobec pokarmów, to nie postępujesz zgodnie z miłością. Nie narażaj na zgubę przez swój pokarm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twój brat z powodu pokarmu doznaje rozterki, nie postępujesz zgodnie z miłością. Spożywaniem pokarmu nie przyczyniaj się do zguby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 powodu pokarmu twojemu bratu zadawany jest ból, to już nie postępujesz w zgodzie z miłością. Nie zabijaj z powodu pokarmu tego, za którego umarł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twój brat gorszy się tym, co ty spożywasz, to już w swoim postępowaniu nie kierujesz się miłością; z błahego powodu, jakim jest pokarm, nie narażaj na zgubę tego, za którego Chrystus poniósł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powodu pokarmu urazisz twego brata, to już nie postąpisz zgodnie z miłością. Z powodu pokarmu nie narażaj na zgubę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через їжу твій брат стурбований, то ти вже не за любов'ю живеш, - не губи своєю їжею того, за кого Христос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twój brat został zasmucony z powodu pokarmu, już nie zachowujesz się w zgodzie z miłością. Nie niszcz twoją potrawą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brata twego drażni pokarm, który zjadasz, to twoje życie nie jest już życiem miłości. Przez swe zwyczaje żywieniowe nie niszcz kogoś, za kogo umarł Mesjasz!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 powodu pokarmu twój brat bywa zasmucony, to już nie chodzisz zgodnie z miłością. Pokarmem swym nie rujnuj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 powodu jedzenia wzbudzasz niepokój w innym wierzącym, nie kierujesz się miłością. Z powodu pokarmu nie osłabiaj duchowo tego, za którego umarł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2024-06-03T14:18:33Z</dcterms:modified>
</cp:coreProperties>
</file>