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4"/>
        <w:gridCol w:w="4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bowiem, Pomazaniec sługą stał się obrzezania dla prawdy Boga, ku ― potwierdzeniu ― obietnicy ― ojców,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Jezusa Pomazańca sługą być postawionym obrzezania dla prawdy Boga ku potwierdzić obietnice ojców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bowiem, że Chrystus stał się sługą obrzezania ze względu na prawdę Bożą, aby potwierdzić obietnice (dane) ojcom*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bowiem, (że) Pomazaniec sługą stać się* obrzezania dla prawdy Boga, ku umocnić obietnice ojców**,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Jezusa Pomazańca sługą być postawionym obrzezania dla prawdy Boga ku potwierdzić obietnice ojców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Twierdzę bowiem, że Chrystus stał się sługą obrzezanych ze względu na prawdę Bożą, aby potwierdzić dane ojcom obietnice,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bowiem, że Jezus Chrystus był sługą obrzezania ze względu na prawdę Bożą, aby potwierdzić obietnice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ojcom;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powiadam, iż Jezus Chrystus był sługą obrzezki dla prawdy Bożej, aby potwierdził obietnice ojcom uczynione,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powiadam, iż Jezus Chrystus był sługą obrzezania dla prawdy Bożej, aby utwierdził obietnice ojców,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Chrystus – powiadam – stał się sługą obrzezanych dla [ukazania] wierności Boga i potwierdzenia przez to obietnic danych ojcom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powiadam, że Chrystus stał się sługą obrzezanych ze względu na prawdę Bożą, aby potwierdzić obietnice dane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przecież, że Chrystus stał się sługą obrzezanych dla ukazania wiarygodności Boga, żeby potwierdzić obietnice dane ojcom,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oświadczam, że Chrystus stał się sługą obrzezania, aby ukazać prawdomówność Boga i umocnić obietnice dane przodkom;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Zapewniam was bowiem, że Chrystus stał się sługą obrzezanych w posłudze niezawodności Boga, aby potwierdzić obietnice dane ojcom,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pomyślcie, Chrystus został posłany do Żydów w imię prawdy Bożej, aby spełnić obietnice dane praojcom,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powiadam, że Chrystus stał się sługą obrzezanym - dla prawdy Bożej, aby potwierdzić obietnice dane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Кажу, що Христос став служителем обрізаних - за Божою правдою, щоб підтвердити обітниці батьків,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powiadam, że Jezus Chrystus stał się dla prawdy Boga sługą obrzezanych, ku umocnieniu obietnic danych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powiadam, że Mesjasz stał się sługą ludu żydowskiego, aby ukazać prawdomówność Boga przez potwierdzenie Jego obietnic danych Patriarchom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bowiem, że Chrystus stał się sługą obrzezanych ze względu na prawdomówność Boga, aby potwierdzić obietnice, które on dał ich praojcom,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przyszedł do Izraela jako sługa, aby potwierdzić, że Bóg jest wierny i dotrzymuje obietnic danych przodkom.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9:23&lt;/x&gt;; &lt;x&gt;520 11:3-32&lt;/x&gt;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Pomazaniec sługą stać się" - w oryginale accusativus cum infinitivo po "Mówię". Składniej: "że Pomazaniec sługą stał się".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genetivus obiectivus. Sens: dane ojcom.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2024-06-03T08:43:53Z</dcterms:modified>
</cp:coreProperties>
</file>