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wbrew nadziei w nadziei uwierzył ku ― staniu się on ojcem licznych narodów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 powiedziane: Takie będzie ― nasienie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wbrew nadziei z powodu nadziei uwierzył ku stać się on ojcem wielu narodów według tego co jest powiedziane tak będzie nasienie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(Abraham) na przekór* (wszystkiemu, co przeczyło) nadziei, z powodu nadziei uwierzył, aby się stać ojcem wielu narodów,** zgodnie z tym, co powiedziano: Takie będzie twoje nasienie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wbrew nadziei dla nadziei uwierzył ku stać się on* ojcem wielu ludów według (tego) (co jest powiedziane): Tak będzie nasienie twe;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wbrew nadziei z powodu nadziei uwierzył ku stać się on ojcem wielu narodów według (tego) co jest powiedziane tak będzie nasienie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wbrew beznadziei, mając nadzieję uwierzył, aby stać się ojcem wielu narodów, zgodnie z zapowiedzią: Takie będzie twoje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wbrew nadziei, mając nadzieję, uwierzył, że stanie się ojcem wielu narodów według 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powiedziano: Takie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(Abraham) przeciwko nadziei w nadzieję uwierzył, że się stanie ojcem wielu narodów według tego, co mu powiedziano: Tak będzie nasienie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przeciw nadziei w nadzieję uwierzył, że miał zostać ojcem wiela narodów, podług tego, co mu było rzeczono: Tak będzie nasienie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wbrew nadziei uwierzył nadziei, że stanie się ojcem wielu narodów, zgodnie z tym, co było powiedziane: Takie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wbrew nadziei, żywiąc nadzieję, uwierzył, aby się stać ojcem wielu narodów zgodnie z tym, co powiedziano: Takie będzie potomstwo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wbrew nadziei, z powodu nadziei uwierzył, że zostanie ojcem wielu narodów, zgodnie z tym, co powiedziano: Takie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nadziei uwierzył Abraham, mając nadzieję, że stanie się ojcem wielu narodów, zgodnie z tym, co zostało powiedziane: Tak wielkie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wbrew nadziei uwierzył nadziei, że stanie się ojcem wielu narodów zgodnie z tym, co jest powiedziane: „Tak będzie z twoim potomstwem”.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mając podstaw do nadziei, Abraham żywił jednak nadzieję, uwierzył, że zostanie ojcem wielu narodów, zgodnie z tym, co Bóg powiedział: Twoje potomstwo będzie tak liczne jak 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wbrew nadziei - w oparciu jednak o nadzieję - uwierzył, że on właśnie stanie się ojcem wielu narodów, zgodnie z tym, co mu powiedziano: ʼTak będzie istnieć twe potomstwoʼ.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усупереч надії сподівався, що стане батьком багатьох народів, згідно із сказаним: Таке буде твоє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wbrew nadziei uwierzył dla nadziei, aby stał się ojcem wielu narodów, według tego co jest powiedziane: Tego rodzaju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minął już dla niego czas nadziei, a mimo to w nadziei zaufał, że rzeczywiście stanie się ojcem wielu narodów, zgodnie z tym, co mu powiedziano: "Tak liczne będzie twoje potomstwo".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wbrew nadziei – a jednak na podstawie nadziei – wierzył, iż może się stać ojcem wielu narodów zgodnie z tym, co powiedziano: Takie będzie twoje potomstwo”.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 dowodów na to, że tak się stanie, Abraham uwierzył, że będzie ojcem wielu narodów. Powiedziano Mu bowiem: „Takie właśnie będzie twoje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wbrew, Ὃς παρ᾽ ἐλπίδα ἐπ᾽ ἐλπίδι ἐπίστευσεν.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stać się on" - składniej: "tak, że stał się on".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2024-05-28T14:38:20Z</dcterms:modified>
</cp:coreProperties>
</file>