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 z Nim w podobieństwie Jego śmierci, tym bardziej będziemy — w zmartwychwstaniu,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zostaliśmy z nim wszczepieni w podobieństwo jego śmierci, to będziemy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 wszczepieni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podobieństwo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jeźliżeśmy z nim wszczepieni w podobieństwo śmierci jego, tedy też i w podobieństwo zmartwychwstania wszczepieni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jeśliśmy się wszczepionymi zstali w podobieństwo śmierci jego, społem i w zmartwychwstaniu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śmierć, podobną do Jego śmierci, zostaliśmy [z Nim złączeni w jedno], to tak samo będziemy z Nim złączeni w jedno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wrośliśmy w podobieństwo jego śmierci, wrośniemy również w podobieństwo jego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śmierć, podobną do Jego śmierci, zostaliśmy z Nim złączeni w jedno, to tak samo będziemy z Nim złączeni przez podobne zmartwychwstanie,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zostaliśmy złączeni z Nim przez śmierć podobną do Jego śmierci, będziemy także złączeni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jesteśmy teraz z Nim zrośnięci przez upodobnienie w śmierci, to potem — także w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Zrośnięci z nim przez podobieństwo jego śmierci, tak samo będziemy zrośnięci z nim w jego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jak szczep zrośliśmy się z podobieństwem Jego śmierci, to tak samo zrośniemy się z Jego zmartwychwstaniem.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ми з'єдналися з ним подібністю до його смерти, то з'єднаємося з ним і подібністю до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staliśmy się zespoleni podobieństwem jego śmierci więc będziemy także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staliśmy się jedno z Nim w śmierci takiej jak Jego śmierć, to będziemy też jedno z Nim w zmartwychwstaniu takim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zostaliśmy z nim zjednoczeni w podobieństwie jego śmierci, to na pewno też zostaniemy z nim zjednoczeni w podobieństwie jego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zostaliśmy złączeni z Jezusem w śmierci, to będziemy z Nim złączeni również w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2024-05-29T13:30:07Z</dcterms:modified>
</cp:coreProperties>
</file>