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63"/>
        <w:gridCol w:w="3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Bowiem, który umarłby jest uwoniony od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uwolniony od grzechu.*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umarł), jest uznany za sprawiedliwego po* grzechu.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stał się wolny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ktoć umarł, usprawiedliwiony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umarł, usprawiedliwion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wyzwolony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uwolniony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jest wolny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tak umarł, uwolnił się od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umarł, wyzwolony został spod władzy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umarł, wolny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вмер, той виправдався від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ten, co umarł został usprawiedliwiony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umarł, został uwolniony od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umiera, staje się wolny od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uwolniony, δεδικαίωται : lub: usprawiedliwiony, uchroniony, uznany za rozliczonego z grzechem. Ludzka logika podpowiada nam, że skoro grzech jest mocny, musimy posiadać moc większą niż moc grzechu, aby mu nie ulec. Nie jest jednak tak, że mocni nie grzeszą – to umarli nie grzeszą. Podobnie jak nie jest tak, że dobrzy pływacy nie toną. Nie toną ci, którzy nie wchodzą do wody.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2024-05-31T17:15:17Z</dcterms:modified>
</cp:coreProperties>
</file>