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11"/>
        <w:gridCol w:w="39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― ― Prawo święte, i ― przykazanie święte i sprawiedliwe i 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wprawdzie Prawo święte i przykazanie święte i sprawiedliwe i dobre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Prawo jest święte i przykazanie jest święte, sprawiedliwe i dobre.*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że Prawo święte, i przykazanie święte, i sprawiedliwe, i dobre.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wprawdzie Prawo święte i przykazanie święte i sprawiedliwe i dobre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Prawo jest święte i przykazanie jest święte, sprawiedliwe i 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tak prawo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święte i przykazanie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święte, sprawiedliwe i 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zakon jest święty i przykazanie święte, i sprawiedliwe, i 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zakon wprawdzie święty i przykazanie święte i sprawiedliwemi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samo jest bezsprzecznie święte; święte, sprawiedliwe i dobre jest też przykazanie.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zakon jest święty i przykazanie jest święte i sprawiedliwe, i 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Prawo jest święte i przykazanie jest święte i sprawiedliwe, i 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Prawo jest święte, także przykazanie jest święte, sprawiedliwe i 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zatem Prawo [jest] święte, święte też [jest], i sprawiedliwe, i dobre przykazanie.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Prawo samo w sobie jest święte, przykazania też są święte, sprawiedliwe i dobre.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Święte jest zatem Prawo, święte także, sprawiedliwe i dobre jest przykazanie.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Отже, закон - святий, а заповідь - теж свята, праведна, добра.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Prawo jest święte, i przykazanie jest święte oraz sprawiedliwe i 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Tora jest więc święta, to znaczy - przykazanie jest święte, sprawiedliwe i 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zatem jest świętem a także przykazanie jest święte i prawe, i 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Prawo samo w sobie pozostało święte, tak jak święte, słuszne i dobre są jego przykazania.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19:8&lt;/x&gt;; &lt;x&gt;610 1:8&lt;/x&gt;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2024-05-29T23:16:55Z</dcterms:modified>
</cp:coreProperties>
</file>