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16"/>
        <w:gridCol w:w="52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napisano: Oto kładę na Syjonie kamień potknięcia i skałę zgorszenia, i ― wierzący w Niego nie będzie zawstydzony.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jest napisane oto kładę na Syjonie kamień potknięcia się i skałę zgorszenia i każdy wierzący w Niego nie zostanie zawstydzony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napisano: Oto kładę na Syjonie kamień potknięcia i skałę skandalu, a ten, kto w niego wierzy, nie będzie zawstydzony.*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jest napisane: Oto kładę na Syjonie kamień potknięcia się i skałę obrazy, i wierzący w Niego nie zostanie zawstydzony.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jest napisane oto kładę na Syjonie kamień potknięcia się i skałę zgorszenia i każdy wierzący w Niego nie zostanie zawstydzony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tym, jak napisano: Oto kładę na Syjonie kamień obrazy i skałę skandalu. Ten, kto w Niego wierzy, nie będzie zawstydzony.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 napisane: Oto kładę na Syjonie kamień potknięcia i skałę zgorszenia, a każdy, kto w niego wierzy, nie będzie zawstydzony.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napisano: Oto kładę w Syonie kamień obrażenia i opokę otrącenia, a wszelki, który w niego wierzy, nie będzie pohańbiony.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jest napisano: Oto kładę w Syjonie kamień obrażenia i skałę zgorszenia: a wszelki, który weń wierzy, zawstydzon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 napisane: Oto kładę na Syjonie kamień obrazy i skałę potknięcia się, a kto wierzy w niego, nie będzie zawstydzony.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napisano: Oto kładę na Syjonie Kamień obrazy i skałę zgorszenia A kto w niego uwierzy, Nie będzie zawstydzony.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napisano: Oto kładę na Syjonie kamień potknięcia i skałę zgorszenia, a kto w niego wierzy, nie będzie zawstydzony.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 napisane: Oto kładę na Syjonie kamień, o który się potkną, i skałę, przez którą upadną, ale kto wierzy w Niego, ten się nie zawiedzie.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jest napisane: „Oto kamień-potknięcie się kładę na Syjonie i skałę-pułapkę. Kto na nim oprze swoją wiarę, nie zawiedzie się”.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mówi Pismo: Oto kładę na Syjonie kamień obrazy i głaz upadku. Kto jednak uwierzy w niego, nie dozna hańby.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napisano: ʼOto kładę na Syjonie kamień powodujący obrażenie oraz skałę powodującą zgorszenie, kto wierzy w niego, nie dozna wstyduʼ.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ото написано: Ось, кладу на Сіоні камінь спотикання та скелю спокуси, і хто вірить у нього, не буде посоромлений.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jest napisane: Oto kładę na Syjonie kamień urażenia oraz skałę zgorszenia; dzięki niemu ten wierzący nie zostanie skalany.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to ujmuje Tanach: "Spójrzcie, kładę na Cijonie kamień, przez który ludzie będą się potykać, skałę, która spowoduje ich upadek. Lecz kto oprze na nim swą ufność, nie będzie upokorzony".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jest napisane: ”Oto kładę na Syjonie kamień potknięcia i masyw skalny, obrazy, ale kto oprze na nim swą wiarę, nie dozna rozczarowania”.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którym Pismo mówi: „Kładę na górze Syjon kamień obrazy i skałę, o którą wielu się potknie. Ten jednak, kto mu uwierzy, nie zawiedzie się”.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28:16&lt;/x&gt;; &lt;x&gt;520 10:11&lt;/x&gt;; &lt;x&gt;670 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2024-05-23T10:58:20Z</dcterms:modified>
</cp:coreProperties>
</file>