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najmilsi,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najmilsi moi! uciekajcie przed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namilszy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najmilsi moi, strzeżcie się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najmilsi moi,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kochani,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moi umiłowani, wystrzegajcie się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wystrzegajcie się kultu pogańskiego.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moi! Unikajcie więc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втікайте від служіння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strzeżcie się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uciekajcie od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unikajcie wszystkiego, co ma jakikolwiek związek z kultem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2024-06-02T16:23:52Z</dcterms:modified>
</cp:coreProperties>
</file>