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3"/>
        <w:gridCol w:w="52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że ja od wszystkich was więcej językami mówiący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mówię językami więcej niż wy wszyscy,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Bogu: (od) wszystkich was bardziej językami mówię;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(że) ja (od) wszystkich was więcej językami mówiący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Bogu więcej niż wy wszyscy mówię językami,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mojemu Bogu, że mówię językami więcej niż wy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mojemu, iż więcej, niż wy wszyscy, językami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mojemu, iż językiem was wszytkich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mówię językami lepiej od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ja o wiele więcej językami mówię, niż wy wszyscy;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mówię językami więcej od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mówię językami lepiej od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Bogu, że mówię językami lepiej niż wy wszyscy,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Jestem wdzięczny Bogu, że mi udzielił daru mówienia nieznanymi językami, i to daleko więcej niż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za to Bogu, że modlę się obcymi językami lepiej niż wy wszyscy,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Дякую Богові, що більше від усіх вас розмовляю мовами.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mojemu Bogu, że więcej od was wszystkich mówię językami.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mówię językami więcej niż wy wszyscy,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mówię większą liczbą języków niż wy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wdzięczny Bogu za to, że mówię obcymi językami lepiej niż wy wszyscy.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2024-05-31T12:52:40Z</dcterms:modified>
</cp:coreProperties>
</file>