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kolwiek nawróciłby się do Pana jest zdejmowana zasłona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zaś nawróci się do Pana,* zasłona zostaje usunięta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Ilekroć zaś zawróci się* do Pana, zdejmowana jest zasłona.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Kiedy- zaś kolwiek nawróciłby się do Pana jest zdejmowana zasłona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ktoś nawróci się do Pana — zasłona opada.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nawrócą się do Pana, zasłona zostanie zdjęta.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się do Pana obrócili, odjęta będzie ona zasłona,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nawróci do Pana, będzie odjęta zasłona.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ktoś zwraca się do Pana, zasłona opada.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do Pana nawrócą, zasłona zostaje zdjęta.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zaś ktoś zwraca się do Pana, zasłona opada.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on, kiedy zwracał się do Pana, zdejmował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ilekroć będzie zwracał się do Pana, ta zasłona ma być usuwana.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się nawrócą do Pana, zasłona opadnie.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ktoś nawraca się do Pana, zasłona opada.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навернуться до Господа, - забереться покривало.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ktoś się nawróci do Pana, zdejmowana jest ta zasłona.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"Lecz - jak powiada Tora - ilekroć ktoś zwraca się do Adonai, zasłona zostaje usunięta".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następuje zawrócenie ku Panu, zasłona zostaje usunięta.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ktoś z nich zwraca się do Pana, zasłona 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Słowa: ilekroć zaś nawróci się do Pana mogą  odnosić  się  (1)  do  każdego  Izraelity (wówczas  w  domyśle  byłoby  słowo ktoś ); (2) do Mojżesza, że ilekroć rozumie się jego pisma  w  świetle  Chrystusa,  usunięta  zostaje zasłona niezrozumienia; (3) do serca zwracającego się do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34:34&lt;/x&gt;; &lt;x&gt;290 25:7&lt;/x&gt;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2024-06-01T02:18:41Z</dcterms:modified>
</cp:coreProperties>
</file>