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9"/>
        <w:gridCol w:w="4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i którzy zostali przyobleczeni nie nadzy zostaniemy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rzeczywiście, rozebrawszy się, nie zostaniemy znalezieni nadzy.*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mianowicie* i odzianymi przez siebie, nie nagimi będziemy znalezieni.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i którzy zostali przyobleczeni nie nadzy zostaniemy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oczywiście nie okaże, że wyjdziemy z tego namiotu nadzy.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zostaniemy znalezieni odziani, a nie nadzy.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 tylko przyobleczonymi a nie nagimi znalezieni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jedno obleczonymi, a nie nagimi będziemy nalezieni.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odziani, a nie nadzy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przyobleczeni, a nie nadzy będziemy znalezieni.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zostaniemy znalezieni odziani, a nie nadzy.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tylko po zdjęciu ziemskiego ubrania nie okażemy się nadzy.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 tylko [z tego] rozebrawszy się, nie okażemy się nagimi.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Obyśmy tylko byli wtedy ubrani, a nie nadzy!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jednak będziemy przyodziani, a nie pozbawieni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Аби лише і роздягнутими нам не виявитися голими.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tylko nie będziemy znalezieni nagimi, a przyobleczonymi.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będąc w nim, nie okażemy się nadzy.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rzeczywiście się w nie przyoblekłszy, nie okazać się nagimi.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będziemy bowiem bezcielesnymi duchami, ale otrzymamy nowe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Tęsknią ci, którzy na ziemi inwestują w niebo (&lt;x&gt;470 6:19-20&lt;/x&gt;; &lt;x&gt;530 3:14-15&lt;/x&gt;).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3:7&lt;/x&gt;; &lt;x&gt;730 3:18&lt;/x&gt;; &lt;x&gt;730 16:15&lt;/x&gt;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 może: "czy mianowicie", jako nawiązujące do "wzdychamy".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2024-05-30T04:52:04Z</dcterms:modified>
</cp:coreProperties>
</file>