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wypróbowanie posługi tej oddający chwałę Bogu z powodu posłuszeństwa wyznania waszego względem dobrej nowiny Pomazańca i prostoty wspólnoty względem nich i względem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(złożony) dowód tej służby chwalimy Boga za posłuszeństwo waszego wyznania odnośnie do ewangelii Chrystusa oraz szczerość wspólnoty* względem nich oraz wszystkich;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wypróbowanie służby tej oddający chwałę Bogu z powodu podporządkowania się przyznania waszego względem dobrej nowiny Pomazańca i  (z powodu) prostoty wspólnoty* względem nich i względem wszystkich,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wypróbowanie posługi tej oddający chwałę Bogu z powodu posłuszeństwa wyznania waszego względem dobrej nowiny Pomazańca i prostoty wspólnoty względem nich i względem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Namacalny dowód tej posługi sprawi, że będą oni chwalić Boga za wasze posłuszeństwo związane z wyznawaniem zasad dobrej nowiny Chrystusa. Będą Go też chwalić za szczerość waszego poczucia jedności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oraz 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przez doświadczenie tej posługi chwalą Boga za to, że jesteście posłuszni wyznawanej przez siebie ewangelii Chrystusa i hojni w udzielaniu im i wszystkim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Boga chwalą za wasze poddaństwo Ewangielii Chrystusowej, za szczerość w udzielaniu przeciwko sobie i przeciwko wszystkim innym;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przez doświadczenie tej posługi, Boga chwalą za posłuszeństwo wyznania waszego ku Ewanielijej Chrystusowej i za szczerość w udzielaniu przeciwko nim i przeciw wszytkim,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oddają się tej posłudze, wielbią Boga za to, żeście posłuszni w wyznawaniu Ewangelii Chrystusa, a w prostocie stanowicie jedno z nimi i 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Doznawszy dobrodziejstwa tej służby, chwalić będą Boga za to, że podporządkowujecie się wyznawanej przez siebie ewangelii Chrystusowej i za szczerą wspólnotę z nimi i ze wszystkimi;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próbie, jaką stanowi ta służba, wielbią Boga z powodu waszego posłuszeństwa w wyznawaniu Ewangelii Chrystusa oraz hojności daru względem nich i względem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świadectwu tej posługi oddadzą oni chwałę Bogu za posłuszeństwo, które okazujecie Ewangelii Chrystusa, i za szczodrość waszego dzielenia się z nimi i 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doświadczając tej posługi, wielbią Boga za uległość waszego przyjęcia ewangelii Chrystusa oraz za hojność i solidarność waszą z nimi i ze wszystkimi,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sprawdzicie w tej służbie, wielu ludzi odda cześć Bogu za wasze posłuszeństwo Ewangelii Chrystusa, do której się przyznajecie i za waszą hojność we wspólnocie z nimi i ze wszystkimi innymi.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Przekonani dowodami, jakich dostarczycie im przez tę posługę, będą chwalić Boga za wasze posłuszeństwo w wyznawaniu ewangelii o Chrystusie i za hojność, z jaką dzielicie się swoimi dobrami, zarówno z nimi, jak i 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Випробуванням цього служіння вони славлять Бога за послух вашого визнання Христової Євангелії, та за щирість спільности з ними і в усьому.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dla wypróbowania służby tych, co sławią Boga, dzięki podporządkowaniu się waszego wyznania Ewangelii Chrystusa, oraz szczerości wspólnoty względem nich i względem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Ofiarowując tę służbę, dowodzicie tym ludziom, że oddajecie chwałę Bogu, rzeczywiście czyniąc to, czego od was wymaga uznanie Dobrej Nowiny Mesjasza, mianowicie szczodrze dzieląc się z nimi i z każdym.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dowodowi, którym jest to usługiwanie, oni wychwalają Boga, ponieważ jesteście ulegli dobrej nowinie o Chrystusie, jak to zresztą publicznie oznajmiacie, i ponieważ jesteście szczodrzy w dzieleniu się z nimi i ze wszystkimi;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wasz dar, będą Go wielbić za to, że jesteście wierni dobrej nowinie Chrystusa i hojni wobec innych Jego wyznawców.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Szczerość wspólnoty, ἁπλότης τῆς κοινωνίας, lub: (1) prostota wspólnoty; (2) hojność wsparcia, zob. &lt;x&gt;540 9:11&lt;/x&gt;, oraz wspólnota, κοινωνία, oznaczające również wsparcie.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poczuciu jedności.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2024-06-02T18:21:31Z</dcterms:modified>
</cp:coreProperties>
</file>