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wszyscy, którzy chcą wywrzeć na was wrażenie obnosząc się ze swym ciałem, nakłaniają was, abyście dali się obrzezać. Czynią to tylko po to, żeby uniknąć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według ciała, przymuszają was do obrzezania, aby tylko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chcą być pozorni według ciała, ci was przymuszają, abyście się obrzezali, tylko aby dla krzyża Chrystusowego prześladowania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chcą się podobać w ciele, ci was przymuszają obrzezować się, tylko aby krzyża Chrystusowego przeszladowania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ludzkie względy ubiegają się ci wszyscy, którzy was zmuszają do obrzezania; chcą mianowicie uniknąć prześladowania z powodu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od strony cielesnej, zmuszają was do obrzezania, byle tylko nie cierpieć prześladowania dla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podobać przez ciało, zmuszają was do obrzezania, aby tylko nie być prześladowanymi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podobać się przez zewnętrzne znaki przestrzegania Prawa, zobowiązują was do obrzezania, aby tylko uniknąć prześladowań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ciałem chcą się przypodobać, zmuszają was do obrzezania, lecz tylko po to, aby nie być prześladowanym dla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chcą się przypodobać ludziom, zmuszają was do obrzezania, byle tylko nie narazić się na prześladowała z powodu krzyża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przypodobać się ludziom, zmuszają was do obrzezania po to, aby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прагнуть хвалитися тілом, змушують вас обрізатися, щоб не бути переслідуваними за хрест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się podobać w cielesnej naturze, zmuszają was, abyście dawali się obrzezać; by przypadkiem nie byli prześladowani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chcą na zewnątrz wyglądać dobrze, usiłują was zmusić do obrzezania. A robią to tylko po to, aby uniknąć prześladowania za głoszenie o palu egzekucyjnym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przypodobać w ciele – właśnie ci próbują was przymusić do obrzezania, byle tylko nie znosić prześladowania z powodu pala męki Chrystusa,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nakłaniają was do poddania się obrzezaniu, chcą zadowolić ludzi i uniknąć prześladowań. Wiedzą bowiem, że nauka o śmierci Chrystusa na krzyżu powoduje wielki sprzeciw.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2024-05-28T12:52:22Z</dcterms:modified>
</cp:coreProperties>
</file>