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nabralibyście siłę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uchwycić wraz z wszystkimi ― świętymi, jaka ― szerokość i długość i wysokość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którzy zostali zakorzenieni i którzy są ugruntowani aby nabralibyście siłę by uchwycić razem z wszystkimi świętymi jaka szerokość i długość i głębokość i wysokość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byli w pełni zdolni uchwycić,* wraz ze wszystkimi świętymi,** jaka jest szerokość i długość, i wysokość, i głębokość,***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nabralibyście siły, (by) złapać sobie* razem z wszystkimi świętymi**, jaka*** szerokość, i długość, i wysokość, i głębia,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którzy zostali zakorzenieni i którzy są ugruntowani aby nabralibyście siłę (by) uchwycić razem z wszystkimi świętymi jaka szerokość i długość i głębokość i wysokość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potrafili pojąć, wraz ze wszystkimi świętymi, jaka jest szerokość i długość, wysokość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 pojąć wraz ze wszystkimi świętymi, jaka jest szerokość, długość, głębokość i wysokość;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 miłości wkorzenieni i ugruntowani będąc, mogli doścignąć ze wszystkimi świętymi, która jest szerokość i długość, i głębokość, i wysokość;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mogli pojąć ze wszytkimi świętymi, która jest szerokość i długość, i wysokość,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wszystkimi świętymi zdołali ogarnąć duchem, czym jest Szerokość, Długość, Wysokość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Zdołali pojąć ze wszystkimi świętymi, jaka jest szerokość i długość, i wysokość,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w stanie pojąć wraz ze wszystkimi świętymi szerokość, długość, wysokość i głębokość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 wraz ze wszystkimi świętymi pojąć, czym jest szerokość i długość, wysokość i głębokość.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zdolni pojąć wraz z wszystkimi świętymi, jaka jest szerokość, i długość, i wysokość, i głębokość,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wtedy zdolni, tak jak inni jego wyznawcy, pojąć ogrom, bezmiar i głębię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mogli wraz ze wszystkimi świętymi zgłębić (swoim) umysłem Szerokość i Długość, Wysokość i Głębokość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змогли пізнати разом з усіма святими, яка то ширина й довжина і яка то висота і глибина;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zakorzenieni w miłości oraz mając położony fundament, razem ze wszystkimi świętymi miejcie dostateczną siłę zrozumieć siebie jaką macie szerokość, długość, wysokość i głębię.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wraz z całym ludem Bożym otrzymali siłę, by pojąć szerokość, długość, wysokość i głębokość miłości Mesjasza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wraz ze wszystkimi świętymi byli całkowicie zdolni pochwycić umysłem, czym jest szerokość i długość, i wysokość,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zrozumiecie—wraz ze wszystkimi świętymi—jak szeroka, jak długa, jak wysoka i jak głęboka jest Jego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11:7-9&lt;/x&gt;; &lt;x&gt;230 103:11&lt;/x&gt;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zrozumieć, pojąć.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Biblijne określenie chrześcijan.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Inny możliwy przekład: "czym".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2024-05-31T18:36:08Z</dcterms:modified>
</cp:coreProperties>
</file>