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żyli w sposób godny powołania, którego staliście się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 abyście postępowali w sposób godny powołania, do jakiego zostaliście wezwani;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 więzień w Panu, abyście chodzili tak, jako przystoi na powołanie, którem jesteście powołani;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ja, więzień w Panu, abyście chodzili godnie powołaniu, którymeście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postępowali w sposób godny powołania, do jakiego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 tedy ja, więzień w Panu, abyście postępowali, jak przystoi na powołanie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Panu,abyście postępowali w sposób godny powołania, które otrzymaliście,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ja, więzień w Panu, abyście postępowali w sposób godny powołania, jakim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 ja, więzień w Panu, abyście postępowali w sposób godny powołania, jakim zostaliście wezwani: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 więc ja, więzień za sprawę naszego Pana, abyście swoim życiem wykazali, że jesteście godni powołania, jakie otrzymaliście.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więzień w Panu, zachęcam was przeto, abyście postępowali w sposób godny powołania, do którego zostaliście wezwani: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благаю вас я, в'язень у Господі, щоб ви поводилися гідно, відповідно до звання, до якого були покликані: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 proszę, ja więzień w Panu, abyście żyli w sposób godny powołania, którym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więzień zjednoczony z Panem, błagam was, abyście wiedli życie godne powołania, do którego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więzień w Panu, upraszam was, abyście chodzili w sposób godny powołania, którym zostaliście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więzień Pana zachęcam was, abyście żyli w zgodzie z waszym powołaniem.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2024-06-01T15:51:45Z</dcterms:modified>
</cp:coreProperties>
</file>