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― Ducha ― Świętego ― Boga, w którym zostaliście zapieczętowani ku dniu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Świętego,* którym zostaliście zapieczętowani** na dzień odkupienia.***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smućcie Ducha Świętego* Boga, w którym** zostaliście opieczętowani na dzień odkupienia.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też Bożego Ducha Świętego, którym was opieczętowano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jesteście zapieczętowani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Ducha Świętego Bożego, którym zapieczętowani jesteście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Ducha świętego Bożego, w którym zapieczętowani jesteście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zostaliście opieczętowani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Bożego Ducha Świętego, którym jesteście zapieczętowani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zostaliście opieczętowani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Bożego Ducha Świętego, w którym zostaliście opieczętowani na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pobudzajcie do gniewu świętego Ducha Boga, którym zostaliście opieczętowani na dzień wyzwolenia.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zasmucajcie Ducha Świętego, przez którego Bóg was upewnił, że nadejdzie dzień wyzwolenia.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Ducha Świętego Boga, który was opatrzył (swoją) pieczęcią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засмучуйте Святого Божого Духа, яким ви запечатані на день викупу.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smućcie Świętego Ducha Boga, w którym zostaliście uwierzytelnieni pieczęcią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Bożego Ruach Ha-Kodesz, bo On was opieczętował jako swą własność aż do dnia ostatecznego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świętego ducha Bożego, którym zostaliście opieczętowani na dzień uwolnienia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swoim życiem Ducha Świętego, którym Bóg opieczętował was, gwarantując wam w ten sposób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78:40&lt;/x&gt;; &lt;x&gt;290 63:10&lt;/x&gt;;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&lt;x&gt;540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 się z "Ducha".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którym" - prawdopodobnie sens instrumentalny: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2024-06-03T08:04:20Z</dcterms:modified>
</cp:coreProperties>
</file>