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1"/>
        <w:gridCol w:w="3557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stawajcie się wspólnikami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więc ich wspólnikami.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stawajcie się współuczestniczącymi z nimi;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stawajcie się wspólnikami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zatem ich wspólnikami.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więc ich wspólnikami.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tedy uczestnikami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tedy uczestnikami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więc z nimi nic wspólnego!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tedy wspólnikami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miejcie z nimi nic wspólnego.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z nimi nic wspólnego.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Obyście nie zostali ich wspólnikami!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nie miejcie z nimi nic wspólnego.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ich wspólnikami.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не ставайте їхніми спільниками,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 stawajcie się ich współuczestnikami.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dołączajcie więc do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stawajcie się ich współuczestnikami;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więc towarzystwa takich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2024-06-02T12:53:19Z</dcterms:modified>
</cp:coreProperties>
</file>