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 z rodu Izraela plemienia Beniamina Hebrajczyk z Hebrajczyków według Prawa faryzeusz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dnia,* z rodu Izraela, z plemienia Beniamina, Hebrajczyk z Hebrajczyków,** co do Prawa faryzeusz,***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obrzezaniem ośmiodniowy*, z rodu Izraela, plemienia Beniamina, Hebrajczyk z Hebrajczyków, według Prawa faryzeusz,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 z rodu Izraela plemienia Beniamina Hebrajczyk z Hebrajczyków według Prawa faryzeusz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dnia, z rodu Izraela, z plemienia Beniamina, Hebrajczyk od pokoleń. W stosunku do Prawa: faryzeusz;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dnia, z rodu Izraela, z pokolenia Beniamina, Hebrajczyk z Hebrajczyków, co do prawa — faryzeusz;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będąc ósmego dnia, z narodu Izraelskiego, z pokolenia Benjaminowego, Żyd z Żydów, według zakonu Faryzeusz;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dnia, z narodu Izraelskiego, z pokolenia Beniamin, Hebrejczyk z Hebrejczyków, wedle zakonu faryzeusz,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dnia, z rodu Izraela, z pokolenia Beniamina, Hebrajczyk z Hebrajczyków, w stosunku do Prawa – faryzeusz,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dnia ósmego, z rodu izraelskiego, z pokolenia Beniaminowego, Hebrajczyk z Hebrajczyków, co do zakonu faryzeusz,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dnia, z rodu Izraela, z plemienia Beniamina, Hebrajczyk z Hebrajczyków, według Prawa – faryzeusz,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dnia, z narodu izraelskiego, z plemienia Beniamina, Hebrajczyk z Hebrajczyków. W stosunku do Prawa - faryzeusz,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obrzezany w ósmym dniu, z rodu Izraela, z pokolenia Beniamina, Hebrajczyk z Hebrajczyków, co do Prawa — faryzeusz,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Zostałem przecież obrzezany w ósmym dniu życia, jestem Izraelitą z urodzenia, należę do plemienia Beniamina, jestem Hebrajczykiem czystej krwi. Przestrzegałem Prawa Mojżeszowego jako faryzeusz,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zostałem ósmego dnia, jestem z rodu Izraela, z pokolenia Beniamina, Hebrajczyk z Hebrajczyków, w stosunku do Prawa byłem faryzeuszem,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обрізаний я восьмого дня, є з роду Ізраїлевого, з племени Веніяминового, єврей з євреїв, за законом - фарисей,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obrzezany, z narodu Israela, z plemienia Beniamina, Hebrajczyk z Hebrajczyków, w stosunku do Prawa faryzeusz,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b'rit-mila ósmego dnia, rodowity Izraelita, z plemienia Binjamina, hebrajskojęzyczny i z hebrajskojęzycznymi rodzicami, co do Tory - parusz,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dnia, z rodu Izraela, z plemienia Beniamina, Hebrajczyk urodzony z Hebrajczyków; co do prawa – faryzeusz;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Hebrajczykiem, potomkiem Jakuba—praojca narodu Izraela—i pochodzę z rodu Beniamina. Ósmego dnia po urodzeniu, zgodnie z tradycją, byłem poddany obrzezaniu. Gdy dorosłem, zostałem członkiem ugrupowania faryzeuszy i sumiennie przestrzegałem Prawa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1:59&lt;/x&gt;; &lt;x&gt;490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23:6&lt;/x&gt;; &lt;x&gt;510 26:6&lt;/x&gt;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ósmym dniu po urodzeniu się chłopca dokonywano obrzezania.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2024-05-23T20:40:29Z</dcterms:modified>
</cp:coreProperties>
</file>