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Jefunego, i dał mu Hebron jako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Jozue pobłogosławił Kaleba, syna Jefunego, i dał mu w dziedzictwo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błogosławił mu, i dał Kalebowi, synowi Jefunnego, Hebron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 Jozue, a dał Hebron Kalebowi, synowi Jefunowemu,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 Jozue, i dał mu Hebron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Kaleba, syna Jefunnego, i dał mu w dziedzictwo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tedy Kaleba, syna Jefunnego, i dał mu 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Kaleba, syna Jefunnego, i dał mu 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Jefunnego, i dał mu Hebron jako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pobłogosławił go Jozue i przyznał Kalebowi, synowi Jefunnego, Chebron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його Ісус і дав Хеврон Халевові синові Єфонії синові Кенеза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życzył mu szczęścia i oddał Hebron w dziedzictwo Kalebowi, synowi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go pobłogosławił i dał Hebron jako dziedzictwo Kalebowi, synowi Jefunnego.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2024-05-31T15:34:43Z</dcterms:modified>
</cp:coreProperties>
</file>