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2"/>
        <w:gridCol w:w="59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Mojżesz dał (już) dziedzictwo dwu i połowie plemienia za Jordanem, a Lewitom nie dał dziedzictwa wśród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wcześniej bowiem Mojżesz przydzielił dziedzictwo dwu i połowie plemienia za Jordanem, a Lewitom wśród nich dziedzictwa nie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Mojżesz dał dziedzictwo dwom pokoleniom i połowie pokolenia za Jordanem, ale Lewitom nie dał dziedzictwa wśród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Mojżesz był oddał dziedzictwo dwom pokoleniom i połowie pokolenia za Jordanem; ale Lewitom nie dał był dziedzictwa między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dwojgu pokoleniu i połowicy dał był Mojżesz osiadłość za Jordanem: oprócz Lewitów, którzy nic ziemie nie wzięli między bracią swoją,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dla dwu i pół pokolenia Mojżesz przeznaczył dziedzictwo za Jordanem, lecz dla lewitów nie wyznaczył dziedzictwa 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Mojżesz nadał już dziedzictwo dwom i pół plemieniu z tamtej strony Jordanu, a Lewitom nie nadał dziedzictwa wśród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dał już bowiem dziedzictwo dwom i pół plemienia z tamtej strony Jordanu, ale lewitom nie przydzielił dziedzictwa wśród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bowiem wyznaczył już dziedzictwo dla dwóch i pół plemion za Jordanem. Dla Lewitów nie wyznaczył dziedzictwa wśród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Dwom i pół pokoleniom przydzielił już Mojżesz dziedzictwo za Jordanem, ale Lewitom nie wyznaczył pośród nich żadnego dziedzictwa.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другої сторони Йордану, і Левітам не дав насліддя між ними,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dwóm i połowie pokolenia Mojżesz wyznaczył już ich dziedzictwo po drugiej stronie Jardenu; zaś Lewitom nie wyznaczył wśród nich dziedzictwa.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bowiem dziedzictwo dwóch innych plemion i połowy plemienia dał po drugiej stronic Jordanu: Lewitom zaś nie dał dziedzictwa pośród 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2024-06-01T03:01:57Z</dcterms:modified>
</cp:coreProperties>
</file>