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Izraelitów zgromadziła się w Szilo i rozstawiła tam namiot spotkania. Ziemia wprawdzie została przez nich podbita,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zebrało się w Szilo i wznieśli tam Namiot Zgromadzenia, gdyż ziemia została przez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zebrało wszystko zgromadzenie synów Izraelskich do Sylo, i postawili tam namiot zgromadzenia, gdy ziemia była od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synowie Izraelowi do Silo i tam postawili przybytek świadectwa, i była im ziemia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zgromadziła się w Szilo i wzniesiono tam Namiot Spotkania. Kraj cały już był im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zbór synów izraelskich w Sylo, i umieścił tam Namiot Zgromadzenia, bo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zebrała się w Szilo i ustawiono tam Namiot Spotkania. I ta ziemia była im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zebrało się w Szilo i wzniesiono tam Namiot Spotkania.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zebrało się w Szilo i wzniesiono tam Namiot Zjednoczenia, cały zaś kraj był już przez nich ujarzmiony.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збір ізраїльських синів до Сила і розклали там шатро свідчення, і земля закріпилася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zgromadził się w Szylo, a gdy ziemia przed nimi uległa – ustawili tam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synów Izraela zebrało się w Szilo i przystąpili do ustawienia tam namiotu spotkania, gdyż ziemia ta została przez nich podbita.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2024-05-28T20:19:28Z</dcterms:modified>
</cp:coreProperties>
</file>