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po trzech ludzi na plemię, abym mógł ich wysłać, by wstali, obeszli ziemię i opisali ją z myślą o swym dziedzictwie – a potem przyszli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po trzech ludzi na plemię. Chciałbym ich posłać, by obeszli ziemię i opisali ją z myślą o swym dziedzictwie — a potem niech przyjdą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Wybierzcie spośród siebie po trzech mężczyzn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każdego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pokolenia, których poślę, aby obeszli ziemię i opisali ją według ich dziedzictwa, a potem powrócą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Obierzcie między sobą po trzech męża z każdego pokolenia, które poślę, aby wstawszy obeszli ziemię, a rozpisali ją według dziedzictwa ich, potem się wrócą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Obierzcie z każdego pokolenia po trzech mężach, że je poszlę, aby szli i obeszli ziemię, i rozpisali ją według liczby każdego zgromadzenia, a że mi przyniosą, co spisali.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jednak po trzech mężów z każdego pokolenia, chcę ich wysłać, aby przeszli przez kraj i opisali go, mając na względzie przydzielenie im dziedzictwa, po czym powrócą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po trzech mężów z każdego plemienia, a ja ich wyślę; niech wyruszą, obejdą ziemię i opiszą ją zgodnie z jej przydziałem dla nich, a potem niech przyjdą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po trzech ludzi z każdego szczepu, a ja ich poślę, by obeszli ziemię i opisali ją w celu dokonania podziału. Potem zaś niech przyjdą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po trzech mężczyzn z tych plemion. Niech obejdą kraj, opiszą go, mając na względzie przyszły podział, a potem niech przyjdą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po trzech mężów z każdego pokolenia; wyślę ich, aby obeszli kraj i opisali go dla [dokonania] podziału, a potem powrócą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Дайте від вас трьох мужів з племени, і вставши, хай обійдуть землю і хай опишуть її передімною, так як належиться, щоб поділити її. [І пішли до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Sprowadźcie mi po trzech ludzi z każdego pokolenia, a wyślę ich, by wyruszyli, przeciągnęli po kraju i względnie go opisali do potrzebnej im posiadłości, a następnie do mnie 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po trzech mężów z każdego plemienia, a wyślę ich, by wstali i obeszli tę ziemię, i sporządzili jej mapę stosownie do swego dziedzictwa, i niech przyjdą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2024-05-31T13:19:47Z</dcterms:modified>
</cp:coreProperties>
</file>