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Od plemienia Rubena otrzymali Beser wraz z jego pastwiskami i Jachsę wraz z jej pastwiskami,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od pokolenia Rubena Beser i jego pastwiska, Jahaza i jej pastwiska;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z pokolenia Rubenowego Besor i przedmieścia jego; i Jahasa i przedmieścia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pokolenia Ruben za Jordanem przeciwko Jerychu, miasta ucieczki: Bosor w pustyni, Misor i Jaser, i Jetson, i Mefaat: miasta cztery z przedmieściami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 Jordanem od pokolenia Rubena - miasto ucieczki dla zabójców, Beser na pustyni Jahsa z jego pastwiskami,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od plemienia Rubena Beser wraz z jego pastwiskami, Jachsa wraz z jej pastwiskami,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 plemienia Rubena: Beser z pastwiskami i Jahsę z pastwiskami,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 plemienia Rubena otrzymali miasto azylu - Beser z jego pastwiskami, Jahsa wraz z jego pastwiskami,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 pokolenia Rubena: miasto ucieczki dla zabójców Becer na pustynnej wyżynie Jahca,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на другому боці Йордана, що напроти Єрихону, з племени Рувима місто схоронок для вбивці Восор в пустині, Місора і його околиці, і Язир і його околиці,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od plemienia Rubena: Becer oraz jego pastwisko i Jahac oraz jego pastwisko,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2024-06-01T16:05:23Z</dcterms:modified>
</cp:coreProperties>
</file>