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jednak bardzo, by pilnie przestrzegać tego wszystkiego, co zostało napisane w zwoju Prawa Mojżesza. (Chodzi o to), abyście nie odstąpili od tego ani w prawo, ani w lewo,*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jednak wiele sił, aby pilnie przestrzegać tego wszystkiego, co zostało zapisane w zwoju Prawa Mojżesza. Chodzi o to, abyście nie odstąpili od tego ani w prawo, ani w 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Umacniajcie się bardzo, by strzec i wypełniać wszystko, co jest napisane w księdze Prawa Mojżesza, nie odstępując od niego na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 bardzo, abyście strzegli a czynili wszystko, co napisano w księgach Zakonu Mojżeszowego, nie odstępując od niego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umacniajcie a starajcie się pilnie, abyście strzegli wszytkiego, co jest napisano w księgach zakonu Mojżeszowego, a nie ustępowali od tego ani na prawo, ani 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się mężni, by strzec i wypełniać wszystko, co napisane w księdze Prawa Mojżesza, nie odstępując od niego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tylko nader usilnie o to, aby przestrzegać wszystkiego i czynić to, co jest napisane w księdze zakonu Mojżeszowego i nie odstępować od niego ani w prawo, ani w 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wytrwali w przestrzeganiu i wykonywaniu wszystkiego, co zostało napisane w Księdze Prawa Mojżeszowego, nie zbaczając od niego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bardzo wytrwali w przestrzeganiu i wypełnianiu wszystkiego, co jest zapisane w księdze Prawa Mojżesza, i nie odstępujcie od tego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tylko wytrwali w przestrzeganiu i wypełnianiu wszystkiego, co jest napisane w Księdze Prawa Mojżeszowego, nie odchylając się od niego ani na prawo, ani też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будьте дуже мужні, щоб зберігати і чинити все, що написане в книзі закона Мойсея, щоб не звернули ви на право чи на ліво,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więc uważajcie, abyście przestrzegali oraz spełniali to wszystko, co napisano w Zwoju Prawa Mojżesza, nie odstępując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bądźcie bardzo odważni, by zachowywać i spełniać wszystko, co jest zapisane w księdze Prawa Mojżeszowego, nigdy nie odwracając się od tego na prawo ani na lewo,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2024-05-29T09:39:28Z</dcterms:modified>
</cp:coreProperties>
</file>