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wezwał was przez dobrą nowinę naszą ku pozyskaniu dla siebie chwały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którego* też powołał** was przez naszą ewangelię,*** dla zachowania**** chwały naszego Pana, Jezusa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powołał was przez dobrą nowinę naszą, ku pozyskaniu dla siebie chwały Pana naszego,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wezwał was przez dobrą nowinę naszą ku pozyskaniu dla siebie chwały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celu powołał was przez naszą dobrą nowinę do udziału w chwale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powołał was przez naszą ewangelię, abyście dostąpili chwały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was powołał przez Ewangieliję naszę ku dostąpieniu chwały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którą też was wezwał przez Ewanielią naszę, ku nabyciu chwały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wezwał was przez nasze głoszenie Ewangelii, abyście dostąpili chwały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też powołał was przez ewangelię, którą głosimy, abyście dostąpili chwały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wezwał was do tego przez głoszoną przez nas Ewangelię, abyście uczestniczyli w chwale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wezwał was przez naszą Ewangelię do udziału w chwale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Powołał was do tego przez naszą ewangelię celem osiągnięcia chwały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Ewangelię, którą głosiliśmy, Bóg powołał was, żebyście dzielili chwałę z Jezusem Chrystusem, naszym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wybrał was przez nasze głoszenie ewangelii do osiągnięcia chwały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цього й покликав вас нашою проповіддю доброї вістки, щоб одержали славу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też was powołał przez naszą Ewangelię, ku zdobyciu chwały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was do tego naszą Dobrą Nowiną, abyście dostąpili chwały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do tego was powołał przez dobrą nowinę, którą oznajmiamy – abyście dostąpili chwały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nas, Bóg oznajmił wam dobrą nowinę i zaprosił do udziału w chwale 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którego odnosi się do poświęcenia, ἁγιασμός, które jest rm w w. 13; &lt;x&gt;600 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2:12&lt;/x&gt;; &lt;x&gt;590 4:7&lt;/x&gt;;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2024-06-01T23:05:58Z</dcterms:modified>
</cp:coreProperties>
</file>