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2"/>
        <w:gridCol w:w="4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szanuj te istotnie wdowy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Szanuj* wdowy** – prawdziwie wdowy.***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Wdowom okazuj szacunek, (tym) istotnie wdowom*.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szanuj (te) istotnie wdowy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 opieką te wdowy, które już raczej pozostaną we wdowieństwie.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Okazuj szacunek wdowom, które rzeczywiście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miej w uczciwości, które prawdziwie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czci, które prawdziwie wdowy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we czci te wdowy, które są rzeczywiście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Otaczaj szacunkiem wdowy, które rzeczywiście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 szacunek wdowom, które naprawdę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 szacunek wdowom - tym, które są prawdziwymi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Wdowom okazuj szacunek, lecz tym naprawdę wdowom.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Miej szacunek dla tych wdów, które z godnością noszą swoje wdowieństwo.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otaczaj szacunkiem, te, które rzeczywiście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Шануй удів, - але вдів правдивих.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wdowy, te rzeczywiście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 szacunek wdowom, które naprawdę są w potrzebie.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wdowy, które rzeczywiście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Szczególną troską otaczaj wdowy, które są pozbawione pomocy ze strony rodziny.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Szanuj, τίμα, ozn. także wsparcie materialne.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prawdziwie wdowy, ὄντως χήρας : w cesarstwie rzym. osoby między 20 a 50 rokiem życia miały zawierać małżeństwa; Pawłowi mogło chodzić zatem o wdowy po pięćdziesiątce, &lt;x&gt;610 5:3&lt;/x&gt;L.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instytucję wdów, zajmujących się w gminach pracą charytatywną.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2024-05-31T04:08:41Z</dcterms:modified>
</cp:coreProperties>
</file>