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06"/>
        <w:gridCol w:w="3123"/>
        <w:gridCol w:w="45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 Pryskę i Akwilę i Onezyfora dom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 Pryskę* i Akwilę** *** oraz dom Onezyforosa.****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Pozdrów Pryskę i Akwilę, i Onezyfora dom.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 Pryskę i Akwilę i Onezyfora dom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 Pryskę i Akwilę oraz dom Onezyforosa.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 Pryskę i Akwilę oraz dom Onezyfora.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 Pryszkę i Akwilę, i dom Onezyforowy.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 Pryszkę i Akwilę, i dom Onezyforów.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 Pryskę i Akwilę oraz dom Onezyfora.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 Pryskę i Akwilę oraz dom Onezyfora.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 Pryscyllę i Akwilę oraz rodzinę Onezyfora.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 Pryskę i Akwilę oraz dom Onezyfora.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Pozdrów Pryskę i Akwilę, a także dom Onezyfora.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Pozdrów Pryscyllę i Akwilasa, a także rodzinę Onezyfora.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 Pryskę i Akwilę oraz dom Onezyfora.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Привітай Прискилу й Акилу та Онисифорів дім.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 Pryskę, Akwilę i dom Onezyfora.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 Pryscyllę i Akwilę, i dom Onezyfora.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Przekaż moje pozdrowienia Prysce i Akwilasowi, i domowi Onezyfora.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 ode mnie Pryscyllę i Akwilę oraz domowników Onezyfora.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Pryska, Πρίσκα, od łac. Prisca, skr. Πρίσκιλλα, czyli: dawna, starożytna, imię właściwe dla rzymskiego rodu Acilia.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Akwila, Ἀκύλας, od łac. Aquila, czyli: orzeł.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18:2&lt;/x&gt;; &lt;x&gt;520 16:3&lt;/x&gt;; &lt;x&gt;530 16:19&lt;/x&gt;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Onezyforos, Ὀνησίφορος, czyli: niosący korzyść.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&lt;x&gt;620 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2024-05-25T05:29:47Z</dcterms:modified>
</cp:coreProperties>
</file>