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by wyjść do miejsca które miał brać do dziedziczenia i wyszedł nie wiedząc gdzie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usłuchał wezwania,* aby wyjść do miejsca, które miał objąć w dziedzictwo,** i wyszedł, nie wiedząc, dokąd idzie.***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powoływany Abraham okazał posłuszeństwo, (by) wyjść do miejsca, które miał brać do dziedziczenia; i wyszedł nie wiedząc, gdzie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(by) wyjść do miejsca które miał brać do dziedziczenia i wyszedł nie wiedząc gdzie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usłuchał wezwania, by udać się do miejsca, które miał objąć w dziedzictwo, i wyruszył,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Abraham, gdy został wezwany, aby pójść na miejsce, które miał wziąć w dziedzictwo, usłuchał i 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powołany będąc Abraham, usłuchał Boga, aby poszedł na ono miejsce, które miał wziąć za dziedzictwo i 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Wiarą, który nazwany jest Abraham usłuchał, aby wyszedł na miejsce, które w dziedzictwo wziąć miał, i wyszedł, nie wiedząc, dokąd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ten, którego nazwano Abrahamem, usłuchał wezwania, by wyruszyć do ziemi, którą miał objąć w posiadanie. 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usłuchał Abraham, gdy został powołany, aby pójść na miejsce, które miał wziąć w dziedzictwo, i 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okazał posłuszeństwo wezwaniu, aby wyruszyć na miejsce, które miał wziąć w dziedzictwo. Wyruszył, nie wiedząc,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Abraham okazał posłuszeństwo wezwaniu, aby wyruszyć na miejsce, które miał otrzymać w dziedzictwie. Wyruszył, nie wiedząc,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Abraham posłuchał wezwania i odszedł do miejsca, które miał otrzymać w dziedzictwie. Odszedł nie wiedząc, dokąd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Abraham, posłuszny wezwaniu Bożemu, wyruszył w drogę do kraju, który miał otrzymać na własność i poszedł, chociaż nie wiedział, dokąd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gdy został wezwany, posłusznie poszedł na miejsce, które miał otrzymać jako dziedzictwo, a wyszedł nie wiedząc nawet, dokąd ma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Авраам, коли був покликаний іти на місце, яке мав одержати в спадщину, - послухався і пішов, не відаючи, куди 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Abraham, gdy został powołany, zgodził się wyjść na miejsce, które miał wziąć za dziedzictwo, oraz wyszedł, nie wiedząc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okazał posłuszeństwo Awraham, wezwany, aby wyruszyć do miejsca, które Bóg miał mu dać w posiadanie. I istotnie, wyruszył, nie wiedząc,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gdy został wezwany, okazał posłuszeństwo przez to, że udał się na miejsce, które miał otrzymać jako dziedzictwo; i wyszedł, choć nie wiedział,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posłuchał Boga i wyruszył do kraju, który miał otrzymać od Niego w darze. Poszedł, nie wiedząc nawet, dokąd idzie.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12:1&lt;/x&gt;; &lt;x&gt;510 7:2-4&lt;/x&gt;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Abraham przedstawiany jest jako wzór wiary, ojciec wszystkich wierzących (&lt;x&gt;520 4:11-12&lt;/x&gt;; &lt;x&gt;550 3:7&lt;/x&gt;, 9, 29). Na jego przykładzie widzimy, że wiara to coś więcej niż przekonanie. To także kroki będące jego konsekwencją (&lt;x&gt;10 12:1-4&lt;/x&gt;; por. &lt;x&gt;660 2:14-26&lt;/x&gt;). Wiara nie znaczy iść w nieznane, ale iść tam, dokąd posyła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2024-06-03T06:42:58Z</dcterms:modified>
</cp:coreProperties>
</file>