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w który jest położony przed nami bój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zatem powodu* i my, mając spoczywający wokół nas tak wielki obłok świadków,** odrzućmy wszelką przeszkodę i narzucający się grzech*** i biegnijmy z wytrwałością**** w wytyczonym nam wyścigu,*****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i my, tak wielkie mając leżące wokół nas mnóstwo świadków, ciężar odłożywszy cały i dokładnie otaczający* grzech, przez wytrwałość biegnijmy (w) wyłożonej nam walce**.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(w) który jest położony przed nami bój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my, otoczeni tak wielką rzeszą świadków, odrzućmy wszelkie przeszkody oraz krępujący nas grzech i biegnijmy wytrwale w wyznaczonym nam wyścigu.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 my mamy wokół siebie tak wielką chmurę świadków, zrzućmy z siebie wszelki ciężar i grzech, który nas tak łatwo osacza, w cierpliwości biegnijmy w wyznaczonym nam wyścigu;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my, mając tak wielki około siebie leżący obłok świadków, złożywszy wszelaki ciężar i grzech, który nas snadnie obstępuje, przez cierpliwość bieżmy w zawodzie, który nam jest wystawiony;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tedy i my, mając tak wielki nad sobą obłok świadków, złożywszy wszelaki ciężar i grzech, który nas zewsząd obstąpił, w cirpliwości bieżmy do boju nam wystawionego,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zatem, mając dokoła siebie takie mnóstwo świadków, zrzuciwszy wszelki ciężar, [a przede wszystkim] grzech, który nas łatwo zwodzi, biegnijmy wytrwale w wyznaczonych nam zawodach.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my, mając około siebie tak wielki obłok świadków, złożywszy z siebie wszelki ciężar i grzech, który nas usidla, biegnijmy wytrwale w wyścigu, który jest przed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wokół siebie tak wielką liczbę świadków, odrzućmy wszystko, co nam przeszkadza, oraz grzech, który nas otacza, i wytrwale biegnijmy w wyznaczonych nam zawodach.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wokół siebie tak wspaniały zastęp świadków, zrzućmy z siebie wszystko, co nam przeszkadza, i grzech, który tak łatwo przylega! Wytrwale biegnijmy w wyznaczonych nam zawodach!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 wokół siebie tak wielki tłum świadków, i my odłóżmy wszelki balast i łatwo omotujący nas grzech i biegnijmy z uporem w wyznaczonych nam zawodach.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my, otoczeni zastępem świadków jak skłębionym obłokiem. zerwijmy ciążące na nas pęta grzechu i biegnijmy wytrwale w zawodach, do których kazano nam stanąć.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my, otoczeni tak wielkim zastępem świadków, zrzuciwszy z siebie wszystko, co krępuje swobodę ruchów, a zwłaszcza obciążający nas grzech, biegnijmy wytrwale do czekającej nas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й ми, маючи довкола таку велику хмару свідків, відкиньмо всяку гордість та гріх, що нас легко обплутує, терпляче прямуймо до тієї боротьби, що перед нами,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my, mając tak wielką, otaczającą nas rzeszę świadków, odłóżmy na bok wszelki ciężar oraz łatwo otaczający nas grzech i dzięki wytrwałości biegnijmy w ustalonej dla nas 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otacza nas tak wielki obłok świadków, i my również odrzućmy wszelką przeszkodę - czyli grzech, który łatwo wstrzymuje nasz ruch do przodu - i dalej biegnijmy z wytrwałością w zawodach, jakie są przed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otacza nas tak wielki obłok świadków, my też odłóżmy wszelki ciężar i grzech, który nas łatwo omotuje, i biegnijmy wytrwale w wyznaczonym nam wyścigu,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otacza nas tak wielu ludzi wiary, odrzućmy wszystko, co nam przeszkadza—a zwłaszcza grzech—i wytrwale biegnijmy do mety w tych zawodach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tego powodu... podejmuje myśl wyrażoną w &lt;x&gt;650 11:40&lt;/x&gt;. W kontekście celu autor przekonuje do pozostania przy Chrystusie: (1) wskazując na wielki l. gęsty obłok świadków, którzy nie zwątpili w obietnice, (2) odróżniając, na przykładzie Jezusa, korzyści doczesne od wiecznych (&lt;x&gt;650 12:2-3&lt;/x&gt;), (3) zauważając, że trudności są elementem wychowania i dowodem miłości (&lt;x&gt;650 12:413&lt;/x&gt;), (4) wzywając do skupiania się na tym, co Pańskie, i do wzajemnej troski (&lt;x&gt;650 12:1415&lt;/x&gt;) oraz do (5) rozwagi w obliczu wszechmocnego Boga pozostającego u steru spraw wszechświata (&lt;x&gt;650 12:16-29&lt;/x&gt;).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Świadek, μάρτυς : osoba, która doświadczyła tego, o czym świadczy, zob. Hbr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3:8&lt;/x&gt;; &lt;x&gt;670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21:19&lt;/x&gt;; &lt;x&gt;570 3:12-14&lt;/x&gt;; &lt;x&gt;650 6:11-12&lt;/x&gt;; &lt;x&gt;650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Wyścig, ἀγών, ozn. trudny bieg ku pełni w Chrystusie przy zachowaniu zasady, którą jest wiara czynna w miłości (&lt;x&gt;550 5:7&lt;/x&gt;; zob. &lt;x&gt;510 20:24&lt;/x&gt;; &lt;x&gt;530 9:24-26&lt;/x&gt;; &lt;x&gt;550 2:2&lt;/x&gt;; &lt;x&gt;570 2:16&lt;/x&gt;; &lt;x&gt;620 4:7&lt;/x&gt;).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20:24&lt;/x&gt;; &lt;x&gt;530 9:24&lt;/x&gt;; &lt;x&gt;550 2:2&lt;/x&gt;; &lt;x&gt;550 5:7&lt;/x&gt;; &lt;x&gt;620 4:7&lt;/x&gt;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"łatwo odciągający".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walce w wyścigach. Metafora życia chrześcijańskiego.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2024-06-03T19:53:05Z</dcterms:modified>
</cp:coreProperties>
</file>